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D01A0E" w:rsidRPr="00D01A0E" w:rsidRDefault="00ED1E0D" w:rsidP="00D01A0E">
      <w:pPr>
        <w:pStyle w:val="ac"/>
        <w:rPr>
          <w:szCs w:val="32"/>
        </w:rPr>
      </w:pPr>
      <w:r w:rsidRPr="00D01A0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D01A0E" w:rsidRPr="00D01A0E">
        <w:rPr>
          <w:szCs w:val="32"/>
        </w:rPr>
        <w:t>Как сэкономить бюджет небольшой компании?</w:t>
      </w:r>
    </w:p>
    <w:p w:rsidR="00D01A0E" w:rsidRPr="007867F7" w:rsidRDefault="00D01A0E" w:rsidP="00817A98">
      <w:pPr>
        <w:spacing w:after="120" w:line="240" w:lineRule="auto"/>
        <w:ind w:firstLine="708"/>
        <w:rPr>
          <w:rFonts w:asciiTheme="minorHAnsi" w:hAnsiTheme="minorHAnsi"/>
        </w:rPr>
      </w:pPr>
      <w:r w:rsidRPr="007867F7">
        <w:rPr>
          <w:rFonts w:asciiTheme="minorHAnsi" w:hAnsiTheme="minorHAnsi"/>
        </w:rPr>
        <w:t xml:space="preserve">Большинство специалистов в области бухгалтерского учета считают, что одним из самых простых способов сэкономить бюджетные средства фирмы небольших размеров является отказ от найма главного бухгалтера в пользу услуг специализированных компаний. </w:t>
      </w:r>
    </w:p>
    <w:p w:rsidR="00D01A0E" w:rsidRPr="007867F7" w:rsidRDefault="00D01A0E" w:rsidP="00817A98">
      <w:pPr>
        <w:spacing w:after="120" w:line="240" w:lineRule="auto"/>
        <w:ind w:firstLine="708"/>
        <w:rPr>
          <w:rFonts w:asciiTheme="minorHAnsi" w:hAnsiTheme="minorHAnsi"/>
        </w:rPr>
      </w:pPr>
      <w:r w:rsidRPr="007867F7">
        <w:rPr>
          <w:rFonts w:asciiTheme="minorHAnsi" w:hAnsiTheme="minorHAnsi"/>
        </w:rPr>
        <w:t>В защиту своей точки зрения они приводят достаточно простой расчет:</w:t>
      </w:r>
    </w:p>
    <w:p w:rsidR="00D01A0E" w:rsidRPr="007867F7" w:rsidRDefault="00D01A0E" w:rsidP="00817A98">
      <w:pPr>
        <w:spacing w:after="120" w:line="240" w:lineRule="auto"/>
        <w:ind w:firstLine="708"/>
        <w:rPr>
          <w:rFonts w:asciiTheme="minorHAnsi" w:hAnsiTheme="minorHAnsi"/>
        </w:rPr>
      </w:pPr>
      <w:r w:rsidRPr="007867F7">
        <w:rPr>
          <w:rFonts w:asciiTheme="minorHAnsi" w:hAnsiTheme="minorHAnsi"/>
        </w:rPr>
        <w:t>Средний размер заработной платы главного бухгалтера в Москве составляет около 50000 рублей, помимо этой суммы, фирме приходится осуществлять отчисления в фонд медицинского страхования 5,1%(2931 рублей), в пенсионный фонд 22%(12644 рублей), в фонд социального страхования 2,9%(1667 рублей), налог на доход физических лиц 13%(7471). Итого общая стоимость работы штатного бухгалтера составляет 74 713 рублей.</w:t>
      </w:r>
    </w:p>
    <w:p w:rsidR="00D01A0E" w:rsidRPr="007867F7" w:rsidRDefault="00D01A0E" w:rsidP="00817A98">
      <w:pPr>
        <w:spacing w:after="120" w:line="240" w:lineRule="auto"/>
        <w:ind w:firstLine="708"/>
        <w:rPr>
          <w:rFonts w:asciiTheme="minorHAnsi" w:hAnsiTheme="minorHAnsi"/>
        </w:rPr>
      </w:pPr>
      <w:r w:rsidRPr="007867F7">
        <w:rPr>
          <w:rFonts w:asciiTheme="minorHAnsi" w:hAnsiTheme="minorHAnsi"/>
          <w:b/>
        </w:rPr>
        <w:t>Услуги бухгалтерской компаний в Москве</w:t>
      </w:r>
      <w:r w:rsidRPr="007867F7">
        <w:rPr>
          <w:rFonts w:asciiTheme="minorHAnsi" w:hAnsiTheme="minorHAnsi"/>
        </w:rPr>
        <w:t xml:space="preserve"> в среднем стоят 50 000 рублей при оплате по безналичному расчету, кроме того, фирма получает право на возмещение из бюджета НДС в сумме 9000 рублей. </w:t>
      </w:r>
    </w:p>
    <w:p w:rsidR="00D01A0E" w:rsidRPr="007867F7" w:rsidRDefault="00D01A0E" w:rsidP="00817A98">
      <w:pPr>
        <w:spacing w:after="120" w:line="240" w:lineRule="auto"/>
        <w:ind w:firstLine="708"/>
        <w:rPr>
          <w:rFonts w:asciiTheme="minorHAnsi" w:hAnsiTheme="minorHAnsi"/>
        </w:rPr>
      </w:pPr>
      <w:r w:rsidRPr="007867F7">
        <w:rPr>
          <w:rFonts w:asciiTheme="minorHAnsi" w:hAnsiTheme="minorHAnsi"/>
        </w:rPr>
        <w:t>Учитывая все описанное выше достаточно легко подсчитать экономию: 74713-50000=24713 рублей в месяц, что за год составляет достаточно приличную сумму для фирмы небольших размеров 296556 рублей.</w:t>
      </w:r>
    </w:p>
    <w:p w:rsidR="00D01A0E" w:rsidRPr="007867F7" w:rsidRDefault="00D01A0E" w:rsidP="00817A98">
      <w:pPr>
        <w:spacing w:after="120" w:line="240" w:lineRule="auto"/>
        <w:ind w:firstLine="708"/>
        <w:rPr>
          <w:rFonts w:asciiTheme="minorHAnsi" w:hAnsiTheme="minorHAnsi"/>
        </w:rPr>
      </w:pPr>
      <w:r w:rsidRPr="007867F7">
        <w:rPr>
          <w:rFonts w:asciiTheme="minorHAnsi" w:hAnsiTheme="minorHAnsi"/>
        </w:rPr>
        <w:t xml:space="preserve">Практически любая фирма выделяет штатному главному бухгалтеру отдельный кабинет для того, чтобы он мог обеспечить полную сохранность подотчетных документов. Если организация решает отказаться от штатной должности главного бухгалтера и воспользоваться </w:t>
      </w:r>
      <w:r w:rsidRPr="007867F7">
        <w:rPr>
          <w:rFonts w:asciiTheme="minorHAnsi" w:hAnsiTheme="minorHAnsi"/>
          <w:b/>
        </w:rPr>
        <w:t>бухгалтерским обслуживанием ООО в Москве</w:t>
      </w:r>
      <w:r w:rsidRPr="007867F7">
        <w:rPr>
          <w:rFonts w:asciiTheme="minorHAnsi" w:hAnsiTheme="minorHAnsi"/>
        </w:rPr>
        <w:t>, то у нее появляется возможность сэкономить бюджетные средства на аренде помещения.</w:t>
      </w:r>
    </w:p>
    <w:p w:rsidR="00D01A0E" w:rsidRPr="007867F7" w:rsidRDefault="00D01A0E" w:rsidP="00817A98">
      <w:pPr>
        <w:spacing w:after="120" w:line="240" w:lineRule="auto"/>
        <w:ind w:firstLine="708"/>
        <w:rPr>
          <w:rFonts w:asciiTheme="minorHAnsi" w:hAnsiTheme="minorHAnsi"/>
        </w:rPr>
      </w:pPr>
      <w:r w:rsidRPr="007867F7">
        <w:rPr>
          <w:rFonts w:asciiTheme="minorHAnsi" w:hAnsiTheme="minorHAnsi"/>
        </w:rPr>
        <w:t>Чтобы понять всю выгоду от такого решения достаточно провести несложные расчеты. Средний размер офиса небольшой компании составляет примерно 100 квадратных метров, при средней цене аренды в Москве 12000 рублей за квадратный метр в год. Итого в год фирме придется выплачивать арендодателю сумму, составляющую 1200000 рублей.</w:t>
      </w:r>
    </w:p>
    <w:p w:rsidR="00D01A0E" w:rsidRPr="007867F7" w:rsidRDefault="00D01A0E" w:rsidP="00817A98">
      <w:pPr>
        <w:spacing w:after="120" w:line="240" w:lineRule="auto"/>
        <w:ind w:firstLine="708"/>
        <w:rPr>
          <w:rFonts w:asciiTheme="minorHAnsi" w:hAnsiTheme="minorHAnsi"/>
        </w:rPr>
      </w:pPr>
      <w:r w:rsidRPr="007867F7">
        <w:rPr>
          <w:rFonts w:asciiTheme="minorHAnsi" w:hAnsiTheme="minorHAnsi"/>
        </w:rPr>
        <w:t>При размере арендуемой площади 100 квадратных метров, кабинет главного бухгалтера обычно составляет примерно 24 квадратных метров, что обходится организации примерно в 300000 рублей в год, что можно довольно легко сэкономить, отказавшись от услуг главбуха, и арендовав помещение поменьше.</w:t>
      </w:r>
    </w:p>
    <w:p w:rsidR="007C4D65" w:rsidRPr="00D01A0E" w:rsidRDefault="00D01A0E" w:rsidP="00817A98">
      <w:pPr>
        <w:spacing w:after="120" w:line="240" w:lineRule="auto"/>
        <w:ind w:firstLine="708"/>
        <w:rPr>
          <w:rFonts w:asciiTheme="minorHAnsi" w:hAnsiTheme="minorHAnsi"/>
        </w:rPr>
      </w:pPr>
      <w:r w:rsidRPr="007867F7">
        <w:rPr>
          <w:rFonts w:asciiTheme="minorHAnsi" w:hAnsiTheme="minorHAnsi"/>
        </w:rPr>
        <w:t xml:space="preserve">В результате нехитрых расчетов можно прийти к выводу, что отказ от содержания штатного бухгалтера и обращение к </w:t>
      </w:r>
      <w:proofErr w:type="spellStart"/>
      <w:r w:rsidRPr="007867F7">
        <w:rPr>
          <w:rFonts w:asciiTheme="minorHAnsi" w:hAnsiTheme="minorHAnsi"/>
          <w:b/>
        </w:rPr>
        <w:t>аутсорсингу</w:t>
      </w:r>
      <w:proofErr w:type="spellEnd"/>
      <w:r w:rsidRPr="007867F7">
        <w:rPr>
          <w:rFonts w:asciiTheme="minorHAnsi" w:hAnsiTheme="minorHAnsi"/>
          <w:b/>
        </w:rPr>
        <w:t xml:space="preserve"> бухгалтерии в Москве</w:t>
      </w:r>
      <w:r w:rsidRPr="007867F7">
        <w:rPr>
          <w:rFonts w:asciiTheme="minorHAnsi" w:hAnsiTheme="minorHAnsi"/>
        </w:rPr>
        <w:t xml:space="preserve"> дает возможность сэкономить примерно 596556 рублей в год.</w:t>
      </w:r>
    </w:p>
    <w:sectPr w:rsidR="007C4D65" w:rsidRPr="00D01A0E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F6" w:rsidRPr="00ED1E0D" w:rsidRDefault="00CA06F6" w:rsidP="00ED1E0D">
      <w:pPr>
        <w:spacing w:after="0" w:line="240" w:lineRule="auto"/>
      </w:pPr>
      <w:r>
        <w:separator/>
      </w:r>
    </w:p>
  </w:endnote>
  <w:endnote w:type="continuationSeparator" w:id="0">
    <w:p w:rsidR="00CA06F6" w:rsidRPr="00ED1E0D" w:rsidRDefault="00CA06F6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F6" w:rsidRPr="00ED1E0D" w:rsidRDefault="00CA06F6" w:rsidP="00ED1E0D">
      <w:pPr>
        <w:spacing w:after="0" w:line="240" w:lineRule="auto"/>
      </w:pPr>
      <w:r>
        <w:separator/>
      </w:r>
    </w:p>
  </w:footnote>
  <w:footnote w:type="continuationSeparator" w:id="0">
    <w:p w:rsidR="00CA06F6" w:rsidRPr="00ED1E0D" w:rsidRDefault="00CA06F6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902"/>
    <w:multiLevelType w:val="hybridMultilevel"/>
    <w:tmpl w:val="6D968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4219CD"/>
    <w:multiLevelType w:val="hybridMultilevel"/>
    <w:tmpl w:val="64FA21E6"/>
    <w:lvl w:ilvl="0" w:tplc="D3F0219C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072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6AD6"/>
    <w:rsid w:val="000445B2"/>
    <w:rsid w:val="00046165"/>
    <w:rsid w:val="0005531B"/>
    <w:rsid w:val="00065DAF"/>
    <w:rsid w:val="000777B1"/>
    <w:rsid w:val="00092E3E"/>
    <w:rsid w:val="000B17C8"/>
    <w:rsid w:val="000D4FD4"/>
    <w:rsid w:val="001030AF"/>
    <w:rsid w:val="001106CD"/>
    <w:rsid w:val="00124966"/>
    <w:rsid w:val="0015256D"/>
    <w:rsid w:val="0015583D"/>
    <w:rsid w:val="001A6467"/>
    <w:rsid w:val="0023023B"/>
    <w:rsid w:val="00262A22"/>
    <w:rsid w:val="00297952"/>
    <w:rsid w:val="002B313C"/>
    <w:rsid w:val="002C3CAD"/>
    <w:rsid w:val="002D1FC1"/>
    <w:rsid w:val="002F7D12"/>
    <w:rsid w:val="002F7F4B"/>
    <w:rsid w:val="00304176"/>
    <w:rsid w:val="003347E1"/>
    <w:rsid w:val="00335534"/>
    <w:rsid w:val="003C0F92"/>
    <w:rsid w:val="003E0D36"/>
    <w:rsid w:val="00405E52"/>
    <w:rsid w:val="00475775"/>
    <w:rsid w:val="004D0307"/>
    <w:rsid w:val="004E4829"/>
    <w:rsid w:val="004F538F"/>
    <w:rsid w:val="0052058A"/>
    <w:rsid w:val="00551A2C"/>
    <w:rsid w:val="005A4C4D"/>
    <w:rsid w:val="005B0182"/>
    <w:rsid w:val="005C2F9C"/>
    <w:rsid w:val="00612B18"/>
    <w:rsid w:val="00624641"/>
    <w:rsid w:val="00633F3E"/>
    <w:rsid w:val="00643D8A"/>
    <w:rsid w:val="00661948"/>
    <w:rsid w:val="006700EB"/>
    <w:rsid w:val="00676AB1"/>
    <w:rsid w:val="0068035E"/>
    <w:rsid w:val="0069135F"/>
    <w:rsid w:val="006C3C78"/>
    <w:rsid w:val="006F73C8"/>
    <w:rsid w:val="00720F26"/>
    <w:rsid w:val="0072191D"/>
    <w:rsid w:val="007C247C"/>
    <w:rsid w:val="007C4D65"/>
    <w:rsid w:val="007D5045"/>
    <w:rsid w:val="00811B90"/>
    <w:rsid w:val="00817A98"/>
    <w:rsid w:val="008234A0"/>
    <w:rsid w:val="008754F1"/>
    <w:rsid w:val="008B3127"/>
    <w:rsid w:val="008E22EC"/>
    <w:rsid w:val="008E69E8"/>
    <w:rsid w:val="009401EF"/>
    <w:rsid w:val="00974432"/>
    <w:rsid w:val="00987389"/>
    <w:rsid w:val="009B253F"/>
    <w:rsid w:val="009B2D30"/>
    <w:rsid w:val="009C18A0"/>
    <w:rsid w:val="009C7293"/>
    <w:rsid w:val="009E00A7"/>
    <w:rsid w:val="00A12EF6"/>
    <w:rsid w:val="00A54AAD"/>
    <w:rsid w:val="00AB701F"/>
    <w:rsid w:val="00AD3F8C"/>
    <w:rsid w:val="00AF0743"/>
    <w:rsid w:val="00B107B2"/>
    <w:rsid w:val="00B25A00"/>
    <w:rsid w:val="00B74D60"/>
    <w:rsid w:val="00B76CDD"/>
    <w:rsid w:val="00BA5F95"/>
    <w:rsid w:val="00BD663C"/>
    <w:rsid w:val="00C0257D"/>
    <w:rsid w:val="00C11F61"/>
    <w:rsid w:val="00C52F94"/>
    <w:rsid w:val="00C63D6C"/>
    <w:rsid w:val="00C9395D"/>
    <w:rsid w:val="00C940EC"/>
    <w:rsid w:val="00CA06F6"/>
    <w:rsid w:val="00CA1022"/>
    <w:rsid w:val="00CD650D"/>
    <w:rsid w:val="00CE0618"/>
    <w:rsid w:val="00D01A0E"/>
    <w:rsid w:val="00D06BA9"/>
    <w:rsid w:val="00D12716"/>
    <w:rsid w:val="00D5468E"/>
    <w:rsid w:val="00D77EF4"/>
    <w:rsid w:val="00DD3AAD"/>
    <w:rsid w:val="00DE6703"/>
    <w:rsid w:val="00E06EA1"/>
    <w:rsid w:val="00E1075C"/>
    <w:rsid w:val="00E11391"/>
    <w:rsid w:val="00E56F01"/>
    <w:rsid w:val="00ED1E0D"/>
    <w:rsid w:val="00EF5712"/>
    <w:rsid w:val="00F33071"/>
    <w:rsid w:val="00F41A0C"/>
    <w:rsid w:val="00F66B8D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257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044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E6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0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0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0"/>
    <w:link w:val="af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0">
    <w:name w:val="Subtitle"/>
    <w:basedOn w:val="a0"/>
    <w:next w:val="a0"/>
    <w:link w:val="af1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0B17C8"/>
    <w:rPr>
      <w:b/>
      <w:bCs/>
    </w:rPr>
  </w:style>
  <w:style w:type="paragraph" w:styleId="21">
    <w:name w:val="Quote"/>
    <w:basedOn w:val="a0"/>
    <w:next w:val="a0"/>
    <w:link w:val="22"/>
    <w:uiPriority w:val="29"/>
    <w:qFormat/>
    <w:rsid w:val="008B3127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1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3">
    <w:name w:val="Пд2"/>
    <w:basedOn w:val="21"/>
    <w:link w:val="24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2"/>
    <w:link w:val="11"/>
    <w:rsid w:val="0005531B"/>
    <w:rPr>
      <w:iCs/>
      <w:color w:val="3E362F"/>
      <w:sz w:val="32"/>
      <w:szCs w:val="32"/>
    </w:rPr>
  </w:style>
  <w:style w:type="paragraph" w:styleId="af3">
    <w:name w:val="No Spacing"/>
    <w:qFormat/>
    <w:rsid w:val="00C02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Пд2 Знак"/>
    <w:basedOn w:val="22"/>
    <w:link w:val="23"/>
    <w:rsid w:val="0005531B"/>
    <w:rPr>
      <w:iCs/>
      <w:color w:val="3E362F"/>
      <w:sz w:val="28"/>
      <w:szCs w:val="28"/>
    </w:rPr>
  </w:style>
  <w:style w:type="character" w:styleId="af4">
    <w:name w:val="Hyperlink"/>
    <w:unhideWhenUsed/>
    <w:rsid w:val="00C0257D"/>
    <w:rPr>
      <w:color w:val="0000FF"/>
      <w:u w:val="single"/>
    </w:rPr>
  </w:style>
  <w:style w:type="paragraph" w:customStyle="1" w:styleId="a">
    <w:name w:val="ОСН"/>
    <w:basedOn w:val="ae"/>
    <w:link w:val="af5"/>
    <w:qFormat/>
    <w:rsid w:val="00C0257D"/>
    <w:pPr>
      <w:numPr>
        <w:numId w:val="1"/>
      </w:numPr>
      <w:spacing w:line="240" w:lineRule="auto"/>
      <w:jc w:val="left"/>
    </w:pPr>
    <w:rPr>
      <w:rFonts w:asciiTheme="minorHAnsi" w:hAnsiTheme="minorHAnsi"/>
    </w:rPr>
  </w:style>
  <w:style w:type="character" w:customStyle="1" w:styleId="af">
    <w:name w:val="Абзац списка Знак"/>
    <w:basedOn w:val="a1"/>
    <w:link w:val="ae"/>
    <w:uiPriority w:val="34"/>
    <w:rsid w:val="00C0257D"/>
    <w:rPr>
      <w:rFonts w:ascii="Calibri" w:eastAsia="Calibri" w:hAnsi="Calibri" w:cs="Segoe UI"/>
      <w:sz w:val="24"/>
      <w:szCs w:val="24"/>
    </w:rPr>
  </w:style>
  <w:style w:type="character" w:customStyle="1" w:styleId="af5">
    <w:name w:val="ОСН Знак"/>
    <w:basedOn w:val="af"/>
    <w:link w:val="a"/>
    <w:rsid w:val="00C0257D"/>
  </w:style>
  <w:style w:type="character" w:customStyle="1" w:styleId="10">
    <w:name w:val="Заголовок 1 Знак"/>
    <w:basedOn w:val="a1"/>
    <w:link w:val="1"/>
    <w:uiPriority w:val="9"/>
    <w:rsid w:val="00044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23424324">
    <w:name w:val="423424324"/>
    <w:basedOn w:val="1"/>
    <w:link w:val="4234243240"/>
    <w:qFormat/>
    <w:rsid w:val="000445B2"/>
    <w:rPr>
      <w:rFonts w:asciiTheme="minorHAnsi" w:hAnsiTheme="minorHAnsi"/>
      <w:color w:val="2A2003" w:themeColor="background2" w:themeShade="1A"/>
    </w:rPr>
  </w:style>
  <w:style w:type="paragraph" w:styleId="af6">
    <w:name w:val="Normal (Web)"/>
    <w:basedOn w:val="a0"/>
    <w:unhideWhenUsed/>
    <w:rsid w:val="00E11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234243240">
    <w:name w:val="423424324 Знак"/>
    <w:basedOn w:val="10"/>
    <w:link w:val="423424324"/>
    <w:rsid w:val="000445B2"/>
    <w:rPr>
      <w:color w:val="2A2003" w:themeColor="background2" w:themeShade="1A"/>
    </w:rPr>
  </w:style>
  <w:style w:type="paragraph" w:styleId="af7">
    <w:name w:val="Title"/>
    <w:basedOn w:val="a0"/>
    <w:next w:val="a0"/>
    <w:link w:val="af8"/>
    <w:uiPriority w:val="10"/>
    <w:qFormat/>
    <w:rsid w:val="008234A0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af8">
    <w:name w:val="Название Знак"/>
    <w:basedOn w:val="a1"/>
    <w:link w:val="af7"/>
    <w:uiPriority w:val="10"/>
    <w:rsid w:val="008234A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DE670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customStyle="1" w:styleId="Standard">
    <w:name w:val="Standard"/>
    <w:rsid w:val="00DE67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E6703"/>
    <w:pPr>
      <w:autoSpaceDN w:val="0"/>
      <w:spacing w:after="120"/>
    </w:pPr>
    <w:rPr>
      <w:kern w:val="3"/>
      <w:lang w:eastAsia="zh-CN"/>
    </w:rPr>
  </w:style>
  <w:style w:type="character" w:styleId="af9">
    <w:name w:val="Subtle Emphasis"/>
    <w:basedOn w:val="a1"/>
    <w:uiPriority w:val="19"/>
    <w:qFormat/>
    <w:rsid w:val="00D5468E"/>
    <w:rPr>
      <w:i/>
      <w:iCs/>
      <w:color w:val="404040" w:themeColor="text1" w:themeTint="BF"/>
    </w:rPr>
  </w:style>
  <w:style w:type="character" w:customStyle="1" w:styleId="box-list-message">
    <w:name w:val="box-list-message"/>
    <w:basedOn w:val="a1"/>
    <w:rsid w:val="000777B1"/>
  </w:style>
  <w:style w:type="table" w:styleId="afa">
    <w:name w:val="Table Grid"/>
    <w:basedOn w:val="a2"/>
    <w:uiPriority w:val="59"/>
    <w:rsid w:val="0067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F5305-C0B1-4C7E-A663-10FAEC3F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3</cp:revision>
  <dcterms:created xsi:type="dcterms:W3CDTF">2015-10-14T07:41:00Z</dcterms:created>
  <dcterms:modified xsi:type="dcterms:W3CDTF">2015-10-14T07:54:00Z</dcterms:modified>
</cp:coreProperties>
</file>