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CE07DE" w:rsidRPr="00CE07DE" w:rsidRDefault="00ED1E0D" w:rsidP="00CE07DE">
      <w:pPr>
        <w:pStyle w:val="ac"/>
        <w:pBdr>
          <w:bottom w:val="single" w:sz="4" w:space="4" w:color="F0A22E"/>
        </w:pBdr>
        <w:rPr>
          <w:rFonts w:ascii="Cambria" w:hAnsi="Cambria"/>
          <w:szCs w:val="28"/>
        </w:rPr>
      </w:pPr>
      <w:r w:rsidRPr="00375C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7DE" w:rsidRPr="00F35BE1">
        <w:rPr>
          <w:rFonts w:ascii="Cambria" w:hAnsi="Cambria"/>
        </w:rPr>
        <w:t>Где можно взять деньги под проценты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  <w:r w:rsidRPr="00F35BE1">
        <w:rPr>
          <w:sz w:val="22"/>
        </w:rPr>
        <w:t>Брать взаймы не любит никто, но иногда без этого не обойтись. Привычные методы имеют массу недостатков:</w:t>
      </w:r>
    </w:p>
    <w:p w:rsidR="00CE07DE" w:rsidRPr="00F35BE1" w:rsidRDefault="00CE07DE" w:rsidP="00CE07DE">
      <w:pPr>
        <w:pStyle w:val="ae"/>
        <w:numPr>
          <w:ilvl w:val="0"/>
          <w:numId w:val="17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 xml:space="preserve">В банках сложно срочно получить небольшую сумму, требуется поручитель и масса документов. </w:t>
      </w:r>
    </w:p>
    <w:p w:rsidR="00CE07DE" w:rsidRPr="00F35BE1" w:rsidRDefault="00CE07DE" w:rsidP="00CE07DE">
      <w:pPr>
        <w:pStyle w:val="ae"/>
        <w:numPr>
          <w:ilvl w:val="0"/>
          <w:numId w:val="17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Знакомые и родственники не всегда располагают необходимыми деньгами, многие неохотно занимают деньги.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  <w:r w:rsidRPr="00F35BE1">
        <w:rPr>
          <w:sz w:val="22"/>
        </w:rPr>
        <w:t xml:space="preserve">На помощь может прийти третий вариант, ставший возможным только недавно –  </w:t>
      </w:r>
      <w:r w:rsidRPr="00F35BE1">
        <w:rPr>
          <w:b/>
          <w:sz w:val="22"/>
        </w:rPr>
        <w:t>взять</w:t>
      </w:r>
      <w:r w:rsidRPr="00F35BE1">
        <w:rPr>
          <w:sz w:val="22"/>
        </w:rPr>
        <w:t xml:space="preserve"> </w:t>
      </w:r>
      <w:r w:rsidRPr="00F35BE1">
        <w:rPr>
          <w:b/>
          <w:color w:val="000000"/>
          <w:sz w:val="22"/>
        </w:rPr>
        <w:t>деньги в долг под проценты</w:t>
      </w:r>
      <w:r w:rsidRPr="00F35BE1">
        <w:rPr>
          <w:sz w:val="22"/>
        </w:rPr>
        <w:t xml:space="preserve"> в </w:t>
      </w:r>
      <w:proofErr w:type="spellStart"/>
      <w:r w:rsidRPr="00F35BE1">
        <w:rPr>
          <w:sz w:val="22"/>
        </w:rPr>
        <w:t>микрофинансовых</w:t>
      </w:r>
      <w:proofErr w:type="spellEnd"/>
      <w:r w:rsidRPr="00F35BE1">
        <w:rPr>
          <w:sz w:val="22"/>
        </w:rPr>
        <w:t xml:space="preserve"> организациях, к которым и относится и </w:t>
      </w:r>
      <w:r w:rsidRPr="00F35BE1">
        <w:rPr>
          <w:sz w:val="22"/>
          <w:lang w:val="en-US"/>
        </w:rPr>
        <w:t>Viva</w:t>
      </w:r>
      <w:r w:rsidRPr="00F35BE1">
        <w:rPr>
          <w:sz w:val="22"/>
        </w:rPr>
        <w:t xml:space="preserve"> Деньги.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</w:p>
    <w:p w:rsidR="00CE07DE" w:rsidRPr="00F35BE1" w:rsidRDefault="00CE07DE" w:rsidP="00CE07DE">
      <w:pPr>
        <w:pStyle w:val="11"/>
      </w:pPr>
      <w:r w:rsidRPr="00F35BE1">
        <w:t xml:space="preserve">Когда нужна помощь </w:t>
      </w:r>
      <w:r w:rsidRPr="00F35BE1">
        <w:rPr>
          <w:lang w:val="en-US"/>
        </w:rPr>
        <w:t>Viva</w:t>
      </w:r>
      <w:r w:rsidRPr="00F35BE1">
        <w:t xml:space="preserve"> Деньги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  <w:r w:rsidRPr="00F35BE1">
        <w:rPr>
          <w:sz w:val="22"/>
        </w:rPr>
        <w:t>Наша компания принципиально работают только с небольшими суммами и короткими кредитами. Банки это направление игнорируют, предпочитая специализироваться на крупных кредитах, всячески проверяя своих потенциальных клиентов. Но часто случается, когда деньги под проценты нужны немедленно. С подобными ситуациями сталкивались многие, вот только несколько типичных примеров:</w:t>
      </w:r>
    </w:p>
    <w:p w:rsidR="00CE07DE" w:rsidRPr="00F35BE1" w:rsidRDefault="00CE07DE" w:rsidP="00CE07DE">
      <w:pPr>
        <w:pStyle w:val="ae"/>
        <w:numPr>
          <w:ilvl w:val="0"/>
          <w:numId w:val="18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Заболел зуб, требуется лечение, а свободных денег нет.</w:t>
      </w:r>
    </w:p>
    <w:p w:rsidR="00CE07DE" w:rsidRPr="00F35BE1" w:rsidRDefault="00CE07DE" w:rsidP="00CE07DE">
      <w:pPr>
        <w:pStyle w:val="ae"/>
        <w:numPr>
          <w:ilvl w:val="0"/>
          <w:numId w:val="18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Сломалась машина, до зарплаты неделя, а ремонт необходим немедленно.</w:t>
      </w:r>
    </w:p>
    <w:p w:rsidR="00CE07DE" w:rsidRPr="00F35BE1" w:rsidRDefault="00CE07DE" w:rsidP="00CE07DE">
      <w:pPr>
        <w:pStyle w:val="ae"/>
        <w:numPr>
          <w:ilvl w:val="0"/>
          <w:numId w:val="18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Задержали зарплату, но уже пора заплатить за коммунальные услуги.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  <w:r w:rsidRPr="00F35BE1">
        <w:rPr>
          <w:sz w:val="22"/>
        </w:rPr>
        <w:t xml:space="preserve">Подобное случиться может абсолютно с каждым, независимо от финансового положения и умения распоряжаться деньгами. 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</w:p>
    <w:p w:rsidR="00CE07DE" w:rsidRPr="00F35BE1" w:rsidRDefault="00CE07DE" w:rsidP="00CE07DE">
      <w:pPr>
        <w:pStyle w:val="11"/>
      </w:pPr>
      <w:r w:rsidRPr="00F35BE1">
        <w:t xml:space="preserve">Особенности работы </w:t>
      </w:r>
      <w:r w:rsidRPr="00F35BE1">
        <w:rPr>
          <w:lang w:val="en-US"/>
        </w:rPr>
        <w:t>Viva</w:t>
      </w:r>
      <w:r w:rsidRPr="00F35BE1">
        <w:t xml:space="preserve"> Деньги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  <w:r w:rsidRPr="00F35BE1">
        <w:rPr>
          <w:sz w:val="22"/>
        </w:rPr>
        <w:t xml:space="preserve">Главное направление работы </w:t>
      </w:r>
      <w:r w:rsidRPr="00F35BE1">
        <w:rPr>
          <w:sz w:val="22"/>
          <w:lang w:val="en-US"/>
        </w:rPr>
        <w:t>Viva</w:t>
      </w:r>
      <w:r w:rsidRPr="00F35BE1">
        <w:rPr>
          <w:sz w:val="22"/>
        </w:rPr>
        <w:t xml:space="preserve"> Деньги – это предоставление своим клиентам сравнительно небольших сумм, от 1000 до 40000 рублей, сроком от недели до полугода. Таким образом, мы дополняем классические банки, которые этот сегмент рынка практически игнорируют. </w:t>
      </w:r>
    </w:p>
    <w:p w:rsidR="00CE07DE" w:rsidRPr="00F35BE1" w:rsidRDefault="00CE07DE" w:rsidP="00CE07DE">
      <w:pPr>
        <w:ind w:firstLine="851"/>
        <w:jc w:val="both"/>
        <w:rPr>
          <w:sz w:val="22"/>
        </w:rPr>
      </w:pPr>
      <w:r w:rsidRPr="00F35BE1">
        <w:rPr>
          <w:sz w:val="22"/>
        </w:rPr>
        <w:t xml:space="preserve">Мы не просто предлагаем взять </w:t>
      </w:r>
      <w:r w:rsidRPr="00F35BE1">
        <w:rPr>
          <w:b/>
          <w:sz w:val="22"/>
        </w:rPr>
        <w:t>срочно</w:t>
      </w:r>
      <w:r w:rsidRPr="00F35BE1">
        <w:rPr>
          <w:sz w:val="22"/>
        </w:rPr>
        <w:t xml:space="preserve"> </w:t>
      </w:r>
      <w:r w:rsidRPr="00F35BE1">
        <w:rPr>
          <w:b/>
          <w:sz w:val="22"/>
        </w:rPr>
        <w:t xml:space="preserve">деньги под проценты на месяц </w:t>
      </w:r>
      <w:r w:rsidRPr="00F35BE1">
        <w:rPr>
          <w:sz w:val="22"/>
        </w:rPr>
        <w:t>или более короткий срок, но делаем это самым удобным для вас способом:</w:t>
      </w:r>
    </w:p>
    <w:p w:rsidR="00CE07DE" w:rsidRPr="00F35BE1" w:rsidRDefault="00CE07DE" w:rsidP="00CE07DE">
      <w:pPr>
        <w:pStyle w:val="ae"/>
        <w:numPr>
          <w:ilvl w:val="0"/>
          <w:numId w:val="19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Взять деньги в долг под проценты можно максимально быстро, в течение дня или даже часа.</w:t>
      </w:r>
    </w:p>
    <w:p w:rsidR="00CE07DE" w:rsidRPr="00F35BE1" w:rsidRDefault="00CE07DE" w:rsidP="00CE07DE">
      <w:pPr>
        <w:pStyle w:val="ae"/>
        <w:numPr>
          <w:ilvl w:val="0"/>
          <w:numId w:val="19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lastRenderedPageBreak/>
        <w:t>При этом требуется минимум документов – только паспорт, не нужен поручитель.</w:t>
      </w:r>
    </w:p>
    <w:p w:rsidR="00CE07DE" w:rsidRPr="00F35BE1" w:rsidRDefault="00CE07DE" w:rsidP="00CE07DE">
      <w:pPr>
        <w:pStyle w:val="ae"/>
        <w:numPr>
          <w:ilvl w:val="0"/>
          <w:numId w:val="19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Вы можете получить их любым способом: на руки, на карту, по переводу и так далее.</w:t>
      </w:r>
    </w:p>
    <w:p w:rsidR="00CE07DE" w:rsidRPr="00F35BE1" w:rsidRDefault="00CE07DE" w:rsidP="00CE07DE">
      <w:pPr>
        <w:pStyle w:val="ae"/>
        <w:numPr>
          <w:ilvl w:val="0"/>
          <w:numId w:val="19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>Ещё больше способов погашения кредита: через терминалы и банковские кассы, в офисе, переводом и так далее.</w:t>
      </w:r>
    </w:p>
    <w:p w:rsidR="00CE07DE" w:rsidRPr="00F35BE1" w:rsidRDefault="00CE07DE" w:rsidP="00CE07DE">
      <w:pPr>
        <w:pStyle w:val="ae"/>
        <w:numPr>
          <w:ilvl w:val="0"/>
          <w:numId w:val="19"/>
        </w:numPr>
        <w:spacing w:after="200" w:line="276" w:lineRule="auto"/>
        <w:ind w:firstLine="851"/>
        <w:rPr>
          <w:sz w:val="22"/>
          <w:szCs w:val="22"/>
        </w:rPr>
      </w:pPr>
      <w:r w:rsidRPr="00F35BE1">
        <w:rPr>
          <w:sz w:val="22"/>
          <w:szCs w:val="22"/>
        </w:rPr>
        <w:t xml:space="preserve">Мы работаем с любыми категориями заемщиков, единственное требование – возраст старше 21 года и отсутствие непогашенных кредитов в </w:t>
      </w:r>
      <w:r w:rsidRPr="00F35BE1">
        <w:rPr>
          <w:sz w:val="22"/>
          <w:szCs w:val="22"/>
          <w:lang w:val="en-US"/>
        </w:rPr>
        <w:t>Viva</w:t>
      </w:r>
      <w:r w:rsidRPr="00F35BE1">
        <w:rPr>
          <w:sz w:val="22"/>
          <w:szCs w:val="22"/>
        </w:rPr>
        <w:t xml:space="preserve"> Деньги.</w:t>
      </w:r>
    </w:p>
    <w:p w:rsidR="000008B3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F35BE1">
        <w:rPr>
          <w:sz w:val="22"/>
        </w:rPr>
        <w:t>Надеемся, что теперь, когда вы знаете, где найти деньги в долг под проценты, и если они будут нужны, то сможете не принять правильное решение</w:t>
      </w:r>
      <w:r>
        <w:rPr>
          <w:rFonts w:asciiTheme="minorHAnsi" w:hAnsiTheme="minorHAnsi"/>
          <w:sz w:val="22"/>
        </w:rPr>
        <w:t>.</w:t>
      </w:r>
    </w:p>
    <w:p w:rsidR="00CE07DE" w:rsidRDefault="00CE07DE">
      <w:pPr>
        <w:rPr>
          <w:rFonts w:asciiTheme="majorHAnsi" w:hAnsiTheme="majorHAnsi"/>
          <w:b/>
          <w:bCs/>
          <w:iCs/>
          <w:color w:val="3E362F"/>
          <w:sz w:val="46"/>
          <w:szCs w:val="46"/>
        </w:rPr>
      </w:pPr>
      <w:r>
        <w:br w:type="page"/>
      </w:r>
    </w:p>
    <w:p w:rsidR="00CE07DE" w:rsidRPr="00A506C5" w:rsidRDefault="00CE07DE" w:rsidP="00CE07DE">
      <w:pPr>
        <w:pStyle w:val="ac"/>
      </w:pPr>
      <w:r w:rsidRPr="00A506C5">
        <w:lastRenderedPageBreak/>
        <w:t>Не знаете, где можно взять деньги взаймы?</w:t>
      </w:r>
    </w:p>
    <w:p w:rsidR="00CE07DE" w:rsidRPr="00A506C5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A506C5">
        <w:rPr>
          <w:rFonts w:asciiTheme="minorHAnsi" w:hAnsiTheme="minorHAnsi"/>
          <w:sz w:val="22"/>
        </w:rPr>
        <w:t xml:space="preserve">Каждый человек стремится к финансовой стабильности, при которой он мог бы полностью удовлетворять свои потребности, не прибегая к кредитам. Но на </w:t>
      </w:r>
      <w:r w:rsidR="00296212" w:rsidRPr="00A506C5">
        <w:rPr>
          <w:rFonts w:asciiTheme="minorHAnsi" w:hAnsiTheme="minorHAnsi"/>
          <w:sz w:val="22"/>
        </w:rPr>
        <w:t>практике,</w:t>
      </w:r>
      <w:r w:rsidRPr="00A506C5">
        <w:rPr>
          <w:rFonts w:asciiTheme="minorHAnsi" w:hAnsiTheme="minorHAnsi"/>
          <w:sz w:val="22"/>
        </w:rPr>
        <w:t xml:space="preserve"> возможно это далеко не всегда. Как бы аккуратно вы не обращались со своими финансами, иногда возникаю ситуации, когда имеющегося запаса недостаточно. И обиднее всего, когда не хватает сравнительно небольшой суммы. </w:t>
      </w:r>
    </w:p>
    <w:p w:rsidR="00CE07DE" w:rsidRPr="00A506C5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A506C5">
        <w:rPr>
          <w:rFonts w:asciiTheme="minorHAnsi" w:hAnsiTheme="minorHAnsi"/>
          <w:sz w:val="22"/>
        </w:rPr>
        <w:t xml:space="preserve">Банк – не то место, где можно взять недостающие финансовые средства.  Они редко позволяют </w:t>
      </w:r>
      <w:r w:rsidRPr="00A506C5">
        <w:rPr>
          <w:rFonts w:asciiTheme="minorHAnsi" w:hAnsiTheme="minorHAnsi"/>
          <w:b/>
          <w:sz w:val="22"/>
        </w:rPr>
        <w:t>занять деньги под расписку срочно</w:t>
      </w:r>
      <w:r w:rsidRPr="00A506C5">
        <w:rPr>
          <w:rFonts w:asciiTheme="minorHAnsi" w:hAnsiTheme="minorHAnsi"/>
          <w:sz w:val="22"/>
        </w:rPr>
        <w:t xml:space="preserve"> и на короткий период, требуют объемный пакет документов, наличия поручителя, незапятнанной кредитной истории. </w:t>
      </w:r>
    </w:p>
    <w:p w:rsidR="00CE07DE" w:rsidRPr="00A506C5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A506C5">
        <w:rPr>
          <w:rFonts w:asciiTheme="minorHAnsi" w:hAnsiTheme="minorHAnsi"/>
          <w:sz w:val="22"/>
        </w:rPr>
        <w:t xml:space="preserve">Есть и другой вариант, </w:t>
      </w:r>
      <w:r w:rsidRPr="00A506C5">
        <w:rPr>
          <w:rFonts w:asciiTheme="minorHAnsi" w:hAnsiTheme="minorHAnsi"/>
          <w:b/>
          <w:sz w:val="22"/>
        </w:rPr>
        <w:t>где можно взять</w:t>
      </w:r>
      <w:r w:rsidRPr="00A506C5">
        <w:rPr>
          <w:rFonts w:asciiTheme="minorHAnsi" w:hAnsiTheme="minorHAnsi"/>
          <w:sz w:val="22"/>
        </w:rPr>
        <w:t xml:space="preserve"> </w:t>
      </w:r>
      <w:r w:rsidRPr="00A506C5">
        <w:rPr>
          <w:rFonts w:asciiTheme="minorHAnsi" w:hAnsiTheme="minorHAnsi"/>
          <w:b/>
          <w:sz w:val="22"/>
        </w:rPr>
        <w:t>деньги в долг под расписку</w:t>
      </w:r>
      <w:r w:rsidRPr="00A506C5">
        <w:rPr>
          <w:rFonts w:asciiTheme="minorHAnsi" w:hAnsiTheme="minorHAnsi"/>
          <w:sz w:val="22"/>
        </w:rPr>
        <w:t xml:space="preserve"> у родственников, друзей или близких. Но и этот вариант имеет массу подводных камней. Личным отношениям не идут на пользу финансовые обязательства, многие просто не любят давать в долг. К тому же, свободные суммы есть не у всех, ведь многие уже предпочитают хранить их на депозитах. </w:t>
      </w:r>
    </w:p>
    <w:p w:rsidR="00CE07DE" w:rsidRPr="00A506C5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A506C5">
        <w:rPr>
          <w:rFonts w:asciiTheme="minorHAnsi" w:hAnsiTheme="minorHAnsi"/>
          <w:sz w:val="22"/>
        </w:rPr>
        <w:t xml:space="preserve">Именно с подобными проблемами люди и обращаются в </w:t>
      </w:r>
      <w:proofErr w:type="spellStart"/>
      <w:r w:rsidRPr="00A506C5">
        <w:rPr>
          <w:rFonts w:asciiTheme="minorHAnsi" w:hAnsiTheme="minorHAnsi"/>
          <w:sz w:val="22"/>
        </w:rPr>
        <w:t>Viva</w:t>
      </w:r>
      <w:proofErr w:type="spellEnd"/>
      <w:r w:rsidRPr="00A506C5">
        <w:rPr>
          <w:rFonts w:asciiTheme="minorHAnsi" w:hAnsiTheme="minorHAnsi"/>
          <w:sz w:val="22"/>
        </w:rPr>
        <w:t xml:space="preserve"> Деньги. </w:t>
      </w:r>
    </w:p>
    <w:p w:rsidR="00CE07DE" w:rsidRPr="00A506C5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</w:p>
    <w:p w:rsidR="00CE07DE" w:rsidRPr="00A506C5" w:rsidRDefault="00CE07DE" w:rsidP="00CE07DE">
      <w:pPr>
        <w:pStyle w:val="11"/>
      </w:pPr>
      <w:r w:rsidRPr="00A506C5">
        <w:t xml:space="preserve">Чем занимается компания </w:t>
      </w:r>
      <w:proofErr w:type="spellStart"/>
      <w:r w:rsidRPr="00A506C5">
        <w:t>Viva</w:t>
      </w:r>
      <w:proofErr w:type="spellEnd"/>
      <w:r w:rsidRPr="00A506C5">
        <w:t xml:space="preserve"> </w:t>
      </w:r>
      <w:r>
        <w:t>Деньги</w:t>
      </w:r>
    </w:p>
    <w:p w:rsidR="00CE07DE" w:rsidRPr="00A506C5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A506C5">
        <w:rPr>
          <w:rFonts w:asciiTheme="minorHAnsi" w:hAnsiTheme="minorHAnsi"/>
          <w:sz w:val="22"/>
        </w:rPr>
        <w:t xml:space="preserve">Основная цель деятельности нашей компании – это обеспечение простым жителям России доступа к быстрым кредитам. Так если вам </w:t>
      </w:r>
      <w:r w:rsidRPr="00A506C5">
        <w:rPr>
          <w:rFonts w:asciiTheme="minorHAnsi" w:hAnsiTheme="minorHAnsi"/>
          <w:b/>
          <w:sz w:val="22"/>
        </w:rPr>
        <w:t>очень</w:t>
      </w:r>
      <w:r w:rsidRPr="00A506C5">
        <w:rPr>
          <w:rFonts w:asciiTheme="minorHAnsi" w:hAnsiTheme="minorHAnsi"/>
          <w:sz w:val="22"/>
        </w:rPr>
        <w:t xml:space="preserve"> </w:t>
      </w:r>
      <w:r w:rsidRPr="00A506C5">
        <w:rPr>
          <w:rFonts w:asciiTheme="minorHAnsi" w:hAnsiTheme="minorHAnsi"/>
          <w:b/>
          <w:sz w:val="22"/>
        </w:rPr>
        <w:t>срочно нужны деньги под расписку</w:t>
      </w:r>
      <w:r w:rsidRPr="00A506C5">
        <w:rPr>
          <w:rFonts w:asciiTheme="minorHAnsi" w:hAnsiTheme="minorHAnsi"/>
          <w:sz w:val="22"/>
        </w:rPr>
        <w:t xml:space="preserve">, к тому же </w:t>
      </w:r>
      <w:r w:rsidRPr="00A506C5">
        <w:rPr>
          <w:rFonts w:asciiTheme="minorHAnsi" w:hAnsiTheme="minorHAnsi"/>
          <w:b/>
          <w:sz w:val="22"/>
        </w:rPr>
        <w:t>наличными</w:t>
      </w:r>
      <w:r w:rsidRPr="00A506C5">
        <w:rPr>
          <w:rFonts w:asciiTheme="minorHAnsi" w:hAnsiTheme="minorHAnsi"/>
          <w:sz w:val="22"/>
        </w:rPr>
        <w:t>, то мы всегда пойдем на встречу. Взять их очень просто:</w:t>
      </w:r>
    </w:p>
    <w:p w:rsidR="00CE07DE" w:rsidRPr="00A506C5" w:rsidRDefault="00CE07DE" w:rsidP="00CE07DE">
      <w:pPr>
        <w:pStyle w:val="ae"/>
        <w:numPr>
          <w:ilvl w:val="0"/>
          <w:numId w:val="20"/>
        </w:numPr>
        <w:spacing w:after="200" w:line="276" w:lineRule="auto"/>
        <w:ind w:firstLine="851"/>
        <w:rPr>
          <w:rFonts w:asciiTheme="minorHAnsi" w:hAnsiTheme="minorHAnsi"/>
          <w:sz w:val="22"/>
          <w:szCs w:val="22"/>
        </w:rPr>
      </w:pPr>
      <w:r w:rsidRPr="00A506C5">
        <w:rPr>
          <w:rFonts w:asciiTheme="minorHAnsi" w:hAnsiTheme="minorHAnsi"/>
          <w:sz w:val="22"/>
          <w:szCs w:val="22"/>
        </w:rPr>
        <w:t xml:space="preserve">Оформить заявку. Это можно сделать в любом из офисов, по телефону или через интернет. Вы сами можете выбрать наиболее удобный для вас метод. </w:t>
      </w:r>
    </w:p>
    <w:p w:rsidR="00CE07DE" w:rsidRPr="00A506C5" w:rsidRDefault="00CE07DE" w:rsidP="00CE07DE">
      <w:pPr>
        <w:pStyle w:val="ae"/>
        <w:numPr>
          <w:ilvl w:val="0"/>
          <w:numId w:val="20"/>
        </w:numPr>
        <w:spacing w:after="200" w:line="276" w:lineRule="auto"/>
        <w:ind w:firstLine="851"/>
        <w:rPr>
          <w:rFonts w:asciiTheme="minorHAnsi" w:hAnsiTheme="minorHAnsi"/>
          <w:sz w:val="22"/>
          <w:szCs w:val="22"/>
        </w:rPr>
      </w:pPr>
      <w:r w:rsidRPr="00A506C5">
        <w:rPr>
          <w:rFonts w:asciiTheme="minorHAnsi" w:hAnsiTheme="minorHAnsi"/>
          <w:sz w:val="22"/>
          <w:szCs w:val="22"/>
        </w:rPr>
        <w:t xml:space="preserve">Приехать в офис и взять деньги. По своему выбору, вы можете взять их наличными или получить на карту. Список офисов вы можете найти на сайте. Вы сами определяете сумму и срок. Сумма может варьироваться от 1 и до 40 тысяч рублей, а срок погашения – от недели и до полугода. Если </w:t>
      </w:r>
      <w:r w:rsidRPr="00A506C5">
        <w:rPr>
          <w:rFonts w:asciiTheme="minorHAnsi" w:hAnsiTheme="minorHAnsi"/>
          <w:b/>
          <w:sz w:val="22"/>
          <w:szCs w:val="22"/>
        </w:rPr>
        <w:t xml:space="preserve">быстрые </w:t>
      </w:r>
      <w:r w:rsidRPr="00A506C5">
        <w:rPr>
          <w:rFonts w:asciiTheme="minorHAnsi" w:hAnsiTheme="minorHAnsi"/>
          <w:sz w:val="22"/>
          <w:szCs w:val="22"/>
        </w:rPr>
        <w:t xml:space="preserve">деньги нужны немедленно, вы сможете их взять буквально в течение часа. </w:t>
      </w:r>
    </w:p>
    <w:p w:rsidR="00CE07DE" w:rsidRPr="00A506C5" w:rsidRDefault="00CE07DE" w:rsidP="00CE07DE">
      <w:pPr>
        <w:pStyle w:val="ae"/>
        <w:numPr>
          <w:ilvl w:val="0"/>
          <w:numId w:val="20"/>
        </w:numPr>
        <w:spacing w:after="200" w:line="276" w:lineRule="auto"/>
        <w:ind w:firstLine="851"/>
        <w:rPr>
          <w:rFonts w:asciiTheme="minorHAnsi" w:hAnsiTheme="minorHAnsi"/>
          <w:sz w:val="22"/>
          <w:szCs w:val="22"/>
        </w:rPr>
      </w:pPr>
      <w:r w:rsidRPr="00A506C5">
        <w:rPr>
          <w:rFonts w:asciiTheme="minorHAnsi" w:hAnsiTheme="minorHAnsi"/>
          <w:sz w:val="22"/>
          <w:szCs w:val="22"/>
        </w:rPr>
        <w:t>В любой момент до конечного срока вы возвращаете деньги и начисленные проценты любым удобным для вас способом: непосредственно в офисе, через сеть платежных терминалов, переводом или в любой банковской кассе.</w:t>
      </w:r>
    </w:p>
    <w:p w:rsidR="00CE07DE" w:rsidRDefault="00CE07DE" w:rsidP="00CE07DE">
      <w:pPr>
        <w:ind w:firstLine="851"/>
        <w:jc w:val="both"/>
        <w:rPr>
          <w:rFonts w:asciiTheme="minorHAnsi" w:hAnsiTheme="minorHAnsi"/>
          <w:sz w:val="22"/>
        </w:rPr>
      </w:pPr>
      <w:r w:rsidRPr="00A506C5">
        <w:rPr>
          <w:rFonts w:asciiTheme="minorHAnsi" w:hAnsiTheme="minorHAnsi"/>
          <w:sz w:val="22"/>
        </w:rPr>
        <w:t xml:space="preserve">Теперь вы знаете, </w:t>
      </w:r>
      <w:r w:rsidRPr="00A506C5">
        <w:rPr>
          <w:rFonts w:asciiTheme="minorHAnsi" w:hAnsiTheme="minorHAnsi"/>
          <w:b/>
          <w:sz w:val="22"/>
        </w:rPr>
        <w:t>где срочно взять</w:t>
      </w:r>
      <w:r w:rsidRPr="00A506C5">
        <w:rPr>
          <w:rFonts w:asciiTheme="minorHAnsi" w:hAnsiTheme="minorHAnsi"/>
          <w:sz w:val="22"/>
        </w:rPr>
        <w:t xml:space="preserve"> </w:t>
      </w:r>
      <w:r w:rsidRPr="00A506C5">
        <w:rPr>
          <w:rFonts w:asciiTheme="minorHAnsi" w:hAnsiTheme="minorHAnsi"/>
          <w:b/>
          <w:sz w:val="22"/>
        </w:rPr>
        <w:t>деньги под расписку</w:t>
      </w:r>
      <w:r w:rsidRPr="00A506C5">
        <w:rPr>
          <w:rFonts w:asciiTheme="minorHAnsi" w:hAnsiTheme="minorHAnsi"/>
          <w:sz w:val="22"/>
        </w:rPr>
        <w:t xml:space="preserve"> на удобных условиях. Мы стараемся относиться индивидуально к каждому клиенту и держать проценты даже ниже средних по сектору, чтобы больше людей при необходимости смогли срочно</w:t>
      </w:r>
      <w:r>
        <w:rPr>
          <w:rFonts w:asciiTheme="minorHAnsi" w:hAnsiTheme="minorHAnsi"/>
          <w:sz w:val="22"/>
        </w:rPr>
        <w:t xml:space="preserve"> взять недостающие им средства.</w:t>
      </w:r>
    </w:p>
    <w:p w:rsidR="00CE07DE" w:rsidRDefault="00CE07DE">
      <w:pPr>
        <w:rPr>
          <w:szCs w:val="24"/>
        </w:rPr>
      </w:pPr>
      <w:r>
        <w:br w:type="page"/>
      </w:r>
    </w:p>
    <w:p w:rsidR="00CE07DE" w:rsidRPr="00982F14" w:rsidRDefault="00CE07DE" w:rsidP="00CE07DE">
      <w:pPr>
        <w:pStyle w:val="ac"/>
      </w:pPr>
      <w:r w:rsidRPr="00982F14">
        <w:lastRenderedPageBreak/>
        <w:t>Как получить деньги через интернет?</w:t>
      </w:r>
    </w:p>
    <w:p w:rsidR="00CE07DE" w:rsidRPr="00982F14" w:rsidRDefault="00CE07DE" w:rsidP="00CE07DE">
      <w:pPr>
        <w:ind w:firstLine="567"/>
        <w:jc w:val="both"/>
        <w:rPr>
          <w:rFonts w:asciiTheme="minorHAnsi" w:hAnsiTheme="minorHAnsi"/>
          <w:sz w:val="22"/>
        </w:rPr>
      </w:pPr>
      <w:r w:rsidRPr="00982F14">
        <w:rPr>
          <w:rFonts w:asciiTheme="minorHAnsi" w:hAnsiTheme="minorHAnsi"/>
          <w:sz w:val="22"/>
        </w:rPr>
        <w:t>Необходимость в деньгах всегда появляется не вовремя и некстати. Большинство людей все же стараются планировать свой бюджет, но иногда случаются события, которые выбиваются из привычного ритма. В некоторых случаях можно обойтись, попросив помощи у друзей или родственников. Но это тоже требует времени.</w:t>
      </w:r>
    </w:p>
    <w:p w:rsidR="00CE07DE" w:rsidRPr="00982F14" w:rsidRDefault="00CE07DE" w:rsidP="00CE07DE">
      <w:pPr>
        <w:ind w:firstLine="567"/>
        <w:jc w:val="both"/>
        <w:rPr>
          <w:rFonts w:asciiTheme="minorHAnsi" w:hAnsiTheme="minorHAnsi"/>
          <w:sz w:val="22"/>
        </w:rPr>
      </w:pPr>
      <w:r w:rsidRPr="00982F14">
        <w:rPr>
          <w:rFonts w:asciiTheme="minorHAnsi" w:hAnsiTheme="minorHAnsi"/>
          <w:sz w:val="22"/>
        </w:rPr>
        <w:t>Когда деньги нужны очень срочно, вы всегда сможете обратиться в нашу компанию, V</w:t>
      </w:r>
      <w:proofErr w:type="spellStart"/>
      <w:r w:rsidRPr="00982F14">
        <w:rPr>
          <w:rFonts w:asciiTheme="minorHAnsi" w:hAnsiTheme="minorHAnsi"/>
          <w:sz w:val="22"/>
          <w:lang w:val="en-US"/>
        </w:rPr>
        <w:t>iva</w:t>
      </w:r>
      <w:proofErr w:type="spellEnd"/>
      <w:r w:rsidRPr="00982F14">
        <w:rPr>
          <w:rFonts w:asciiTheme="minorHAnsi" w:hAnsiTheme="minorHAnsi"/>
          <w:sz w:val="22"/>
        </w:rPr>
        <w:t xml:space="preserve"> Деньги, и получить необходимую сумму в течение одного дня. Если же они нужны срочно, то предлагаем вам воспользоваться </w:t>
      </w:r>
      <w:proofErr w:type="spellStart"/>
      <w:r w:rsidRPr="00982F14">
        <w:rPr>
          <w:rFonts w:asciiTheme="minorHAnsi" w:hAnsiTheme="minorHAnsi"/>
          <w:b/>
          <w:sz w:val="22"/>
        </w:rPr>
        <w:t>онлайн</w:t>
      </w:r>
      <w:proofErr w:type="spellEnd"/>
      <w:r w:rsidRPr="00982F14">
        <w:rPr>
          <w:rFonts w:asciiTheme="minorHAnsi" w:hAnsiTheme="minorHAnsi"/>
          <w:b/>
          <w:sz w:val="22"/>
        </w:rPr>
        <w:t xml:space="preserve"> заявкой</w:t>
      </w:r>
      <w:r w:rsidRPr="00982F14">
        <w:rPr>
          <w:rFonts w:asciiTheme="minorHAnsi" w:hAnsiTheme="minorHAnsi"/>
          <w:sz w:val="22"/>
        </w:rPr>
        <w:t xml:space="preserve"> на </w:t>
      </w:r>
      <w:r w:rsidRPr="00982F14">
        <w:rPr>
          <w:rFonts w:asciiTheme="minorHAnsi" w:hAnsiTheme="minorHAnsi"/>
          <w:b/>
          <w:sz w:val="22"/>
        </w:rPr>
        <w:t xml:space="preserve">получение </w:t>
      </w:r>
      <w:r w:rsidRPr="00982F14">
        <w:rPr>
          <w:rFonts w:asciiTheme="minorHAnsi" w:hAnsiTheme="minorHAnsi"/>
          <w:sz w:val="22"/>
        </w:rPr>
        <w:t xml:space="preserve">денег </w:t>
      </w:r>
      <w:r w:rsidRPr="00982F14">
        <w:rPr>
          <w:rFonts w:asciiTheme="minorHAnsi" w:hAnsiTheme="minorHAnsi"/>
          <w:b/>
          <w:sz w:val="22"/>
        </w:rPr>
        <w:t>через интернет</w:t>
      </w:r>
      <w:r w:rsidRPr="00982F14">
        <w:rPr>
          <w:rFonts w:asciiTheme="minorHAnsi" w:hAnsiTheme="minorHAnsi"/>
          <w:sz w:val="22"/>
        </w:rPr>
        <w:t>.</w:t>
      </w:r>
    </w:p>
    <w:p w:rsidR="00CE07DE" w:rsidRPr="00982F14" w:rsidRDefault="00CE07DE" w:rsidP="00CE07DE">
      <w:pPr>
        <w:ind w:firstLine="567"/>
        <w:jc w:val="both"/>
        <w:rPr>
          <w:rFonts w:asciiTheme="minorHAnsi" w:hAnsiTheme="minorHAnsi"/>
          <w:sz w:val="22"/>
        </w:rPr>
      </w:pPr>
    </w:p>
    <w:p w:rsidR="00CE07DE" w:rsidRPr="00982F14" w:rsidRDefault="00CE07DE" w:rsidP="00CE07DE">
      <w:pPr>
        <w:pStyle w:val="11"/>
        <w:rPr>
          <w:szCs w:val="22"/>
        </w:rPr>
      </w:pPr>
      <w:r>
        <w:t>Как взять кредит через интернет</w:t>
      </w:r>
    </w:p>
    <w:p w:rsidR="00CE07DE" w:rsidRPr="00982F14" w:rsidRDefault="00CE07DE" w:rsidP="00CE07DE">
      <w:pPr>
        <w:ind w:firstLine="567"/>
        <w:jc w:val="both"/>
        <w:rPr>
          <w:rFonts w:asciiTheme="minorHAnsi" w:hAnsiTheme="minorHAnsi"/>
          <w:sz w:val="22"/>
        </w:rPr>
      </w:pPr>
      <w:r w:rsidRPr="00982F14">
        <w:rPr>
          <w:rFonts w:asciiTheme="minorHAnsi" w:hAnsiTheme="minorHAnsi"/>
          <w:sz w:val="22"/>
        </w:rPr>
        <w:t xml:space="preserve">Чтобы максимально упростить и ускорить процесс получения займа </w:t>
      </w:r>
      <w:r w:rsidRPr="00982F14">
        <w:rPr>
          <w:rFonts w:asciiTheme="minorHAnsi" w:hAnsiTheme="minorHAnsi"/>
          <w:b/>
          <w:sz w:val="22"/>
        </w:rPr>
        <w:t>в интернет</w:t>
      </w:r>
      <w:r w:rsidRPr="00982F14">
        <w:rPr>
          <w:rFonts w:asciiTheme="minorHAnsi" w:hAnsiTheme="minorHAnsi"/>
          <w:sz w:val="22"/>
        </w:rPr>
        <w:t xml:space="preserve">, мы разработали форму для оформления </w:t>
      </w:r>
      <w:r w:rsidRPr="00982F14">
        <w:rPr>
          <w:rFonts w:asciiTheme="minorHAnsi" w:hAnsiTheme="minorHAnsi"/>
          <w:b/>
          <w:sz w:val="22"/>
        </w:rPr>
        <w:t>денег в долг</w:t>
      </w:r>
      <w:r w:rsidRPr="00982F14">
        <w:rPr>
          <w:rFonts w:asciiTheme="minorHAnsi" w:hAnsiTheme="minorHAnsi"/>
          <w:sz w:val="22"/>
        </w:rPr>
        <w:t xml:space="preserve"> </w:t>
      </w:r>
      <w:proofErr w:type="spellStart"/>
      <w:r w:rsidRPr="00982F14">
        <w:rPr>
          <w:rFonts w:asciiTheme="minorHAnsi" w:hAnsiTheme="minorHAnsi"/>
          <w:b/>
          <w:sz w:val="22"/>
        </w:rPr>
        <w:t>онлайн</w:t>
      </w:r>
      <w:proofErr w:type="spellEnd"/>
      <w:r w:rsidRPr="00982F14">
        <w:rPr>
          <w:rFonts w:asciiTheme="minorHAnsi" w:hAnsiTheme="minorHAnsi"/>
          <w:sz w:val="22"/>
        </w:rPr>
        <w:t>. Вам достаточно зайти в соответствующую вкладку и ввести необходимые данные:</w:t>
      </w:r>
    </w:p>
    <w:p w:rsidR="00CE07DE" w:rsidRPr="00982F14" w:rsidRDefault="00CE07DE" w:rsidP="00CE07DE">
      <w:pPr>
        <w:pStyle w:val="ae"/>
        <w:numPr>
          <w:ilvl w:val="0"/>
          <w:numId w:val="21"/>
        </w:numPr>
        <w:spacing w:after="200" w:line="276" w:lineRule="auto"/>
        <w:ind w:firstLine="567"/>
        <w:rPr>
          <w:rFonts w:asciiTheme="minorHAnsi" w:hAnsiTheme="minorHAnsi"/>
          <w:sz w:val="22"/>
          <w:szCs w:val="22"/>
        </w:rPr>
      </w:pPr>
      <w:r w:rsidRPr="00982F14">
        <w:rPr>
          <w:rFonts w:asciiTheme="minorHAnsi" w:hAnsiTheme="minorHAnsi"/>
          <w:sz w:val="22"/>
          <w:szCs w:val="22"/>
        </w:rPr>
        <w:t>Необходимую сумму и срок, за который вы планируете её вернуть. Встроенный калькулятор сразу покажет вам, какую сумму вам придется заплатить за обслуживание кредита.</w:t>
      </w:r>
    </w:p>
    <w:p w:rsidR="00CE07DE" w:rsidRPr="00982F14" w:rsidRDefault="00CE07DE" w:rsidP="00CE07DE">
      <w:pPr>
        <w:pStyle w:val="ae"/>
        <w:numPr>
          <w:ilvl w:val="0"/>
          <w:numId w:val="21"/>
        </w:numPr>
        <w:spacing w:after="200" w:line="276" w:lineRule="auto"/>
        <w:ind w:firstLine="567"/>
        <w:rPr>
          <w:rFonts w:asciiTheme="minorHAnsi" w:hAnsiTheme="minorHAnsi"/>
          <w:sz w:val="22"/>
          <w:szCs w:val="22"/>
        </w:rPr>
      </w:pPr>
      <w:r w:rsidRPr="00982F14">
        <w:rPr>
          <w:rFonts w:asciiTheme="minorHAnsi" w:hAnsiTheme="minorHAnsi"/>
          <w:sz w:val="22"/>
          <w:szCs w:val="22"/>
        </w:rPr>
        <w:t>Личные данные: возраст, имя, номер мобильного телефона для связи.</w:t>
      </w:r>
    </w:p>
    <w:p w:rsidR="00CE07DE" w:rsidRPr="00982F14" w:rsidRDefault="00CE07DE" w:rsidP="00CE07DE">
      <w:pPr>
        <w:pStyle w:val="ae"/>
        <w:numPr>
          <w:ilvl w:val="0"/>
          <w:numId w:val="21"/>
        </w:numPr>
        <w:spacing w:after="200" w:line="276" w:lineRule="auto"/>
        <w:ind w:firstLine="567"/>
        <w:rPr>
          <w:rFonts w:asciiTheme="minorHAnsi" w:hAnsiTheme="minorHAnsi"/>
          <w:sz w:val="22"/>
          <w:szCs w:val="22"/>
        </w:rPr>
      </w:pPr>
      <w:r w:rsidRPr="00982F14">
        <w:rPr>
          <w:rFonts w:asciiTheme="minorHAnsi" w:hAnsiTheme="minorHAnsi"/>
          <w:sz w:val="22"/>
          <w:szCs w:val="22"/>
        </w:rPr>
        <w:t xml:space="preserve">Область проживания и город, чтобы узнать, есть ли в нем отделения и где они находятся. </w:t>
      </w:r>
    </w:p>
    <w:p w:rsidR="00CE07DE" w:rsidRPr="00982F14" w:rsidRDefault="00CE07DE" w:rsidP="00CE07DE">
      <w:pPr>
        <w:ind w:firstLine="567"/>
        <w:jc w:val="both"/>
        <w:rPr>
          <w:rFonts w:asciiTheme="minorHAnsi" w:hAnsiTheme="minorHAnsi"/>
          <w:sz w:val="22"/>
        </w:rPr>
      </w:pPr>
      <w:r w:rsidRPr="00982F14">
        <w:rPr>
          <w:rFonts w:asciiTheme="minorHAnsi" w:hAnsiTheme="minorHAnsi"/>
          <w:sz w:val="22"/>
        </w:rPr>
        <w:t>Оформить заявку в интернете вы можете в любое удобное время, этот сервис работает круглосуточно. Она будет рассмотрена максимально быстро. Фактически, специалист проверит, нет ли у вас задолженностей в нашей компании. После того, как заявка будет рассмотрена, вам останется только получить сумму. Сделать это тоже можно несколькими способами:</w:t>
      </w:r>
    </w:p>
    <w:p w:rsidR="00CE07DE" w:rsidRPr="00982F14" w:rsidRDefault="00CE07DE" w:rsidP="00CE07DE">
      <w:pPr>
        <w:pStyle w:val="ae"/>
        <w:numPr>
          <w:ilvl w:val="0"/>
          <w:numId w:val="22"/>
        </w:numPr>
        <w:spacing w:after="200" w:line="276" w:lineRule="auto"/>
        <w:ind w:firstLine="567"/>
        <w:rPr>
          <w:rFonts w:asciiTheme="minorHAnsi" w:hAnsiTheme="minorHAnsi"/>
          <w:sz w:val="22"/>
          <w:szCs w:val="22"/>
        </w:rPr>
      </w:pPr>
      <w:r w:rsidRPr="00982F14">
        <w:rPr>
          <w:rFonts w:asciiTheme="minorHAnsi" w:hAnsiTheme="minorHAnsi"/>
          <w:sz w:val="22"/>
          <w:szCs w:val="22"/>
        </w:rPr>
        <w:t>Приехать в любое отделение нашей компании и получить их наличными по паспарту или оформить и забрать платежную карту с перечисленной на неё суммой.</w:t>
      </w:r>
    </w:p>
    <w:p w:rsidR="00CE07DE" w:rsidRPr="00982F14" w:rsidRDefault="00CE07DE" w:rsidP="00CE07DE">
      <w:pPr>
        <w:pStyle w:val="ae"/>
        <w:numPr>
          <w:ilvl w:val="0"/>
          <w:numId w:val="22"/>
        </w:numPr>
        <w:spacing w:after="200" w:line="276" w:lineRule="auto"/>
        <w:ind w:firstLine="567"/>
        <w:rPr>
          <w:rFonts w:asciiTheme="minorHAnsi" w:hAnsiTheme="minorHAnsi"/>
          <w:sz w:val="22"/>
          <w:szCs w:val="22"/>
        </w:rPr>
      </w:pPr>
      <w:r w:rsidRPr="00982F14">
        <w:rPr>
          <w:rFonts w:asciiTheme="minorHAnsi" w:hAnsiTheme="minorHAnsi"/>
          <w:sz w:val="22"/>
          <w:szCs w:val="22"/>
        </w:rPr>
        <w:t>Если у вас уже есть карта нашей компании, то зачисление денег на ваш счет потребует ещё меньше времени.</w:t>
      </w:r>
    </w:p>
    <w:p w:rsidR="00CE07DE" w:rsidRPr="00982F14" w:rsidRDefault="00CE07DE" w:rsidP="00CE07DE">
      <w:pPr>
        <w:pStyle w:val="ae"/>
        <w:numPr>
          <w:ilvl w:val="0"/>
          <w:numId w:val="22"/>
        </w:numPr>
        <w:spacing w:after="200" w:line="276" w:lineRule="auto"/>
        <w:ind w:firstLine="567"/>
        <w:rPr>
          <w:rFonts w:asciiTheme="minorHAnsi" w:hAnsiTheme="minorHAnsi"/>
          <w:sz w:val="22"/>
          <w:szCs w:val="22"/>
        </w:rPr>
      </w:pPr>
      <w:r w:rsidRPr="00982F14">
        <w:rPr>
          <w:rFonts w:asciiTheme="minorHAnsi" w:hAnsiTheme="minorHAnsi"/>
          <w:sz w:val="22"/>
          <w:szCs w:val="22"/>
        </w:rPr>
        <w:t xml:space="preserve">Если средства нужно получить срочно, вы можете воспользоваться системой переводов </w:t>
      </w:r>
      <w:r w:rsidRPr="00982F14">
        <w:rPr>
          <w:rFonts w:asciiTheme="minorHAnsi" w:hAnsiTheme="minorHAnsi"/>
          <w:sz w:val="22"/>
          <w:szCs w:val="22"/>
          <w:lang w:val="en-US"/>
        </w:rPr>
        <w:t>CONTACT</w:t>
      </w:r>
      <w:r w:rsidRPr="00982F14">
        <w:rPr>
          <w:rFonts w:asciiTheme="minorHAnsi" w:hAnsiTheme="minorHAnsi"/>
          <w:sz w:val="22"/>
          <w:szCs w:val="22"/>
        </w:rPr>
        <w:t>.</w:t>
      </w:r>
    </w:p>
    <w:p w:rsidR="00CE07DE" w:rsidRDefault="00CE07DE" w:rsidP="00CE07DE">
      <w:pPr>
        <w:ind w:firstLine="567"/>
        <w:jc w:val="both"/>
        <w:rPr>
          <w:rFonts w:asciiTheme="minorHAnsi" w:hAnsiTheme="minorHAnsi"/>
          <w:sz w:val="22"/>
        </w:rPr>
      </w:pPr>
      <w:r w:rsidRPr="00982F14">
        <w:rPr>
          <w:rFonts w:asciiTheme="minorHAnsi" w:hAnsiTheme="minorHAnsi"/>
          <w:sz w:val="22"/>
        </w:rPr>
        <w:t xml:space="preserve">Благодаря этим вариантам, заказать </w:t>
      </w:r>
      <w:r w:rsidRPr="00982F14">
        <w:rPr>
          <w:rFonts w:asciiTheme="minorHAnsi" w:hAnsiTheme="minorHAnsi"/>
          <w:b/>
          <w:sz w:val="22"/>
        </w:rPr>
        <w:t xml:space="preserve">деньги в долг </w:t>
      </w:r>
      <w:proofErr w:type="spellStart"/>
      <w:r w:rsidRPr="00982F14">
        <w:rPr>
          <w:rFonts w:asciiTheme="minorHAnsi" w:hAnsiTheme="minorHAnsi"/>
          <w:b/>
          <w:sz w:val="22"/>
        </w:rPr>
        <w:t>онлайн</w:t>
      </w:r>
      <w:proofErr w:type="spellEnd"/>
      <w:r w:rsidRPr="00982F14">
        <w:rPr>
          <w:rFonts w:asciiTheme="minorHAnsi" w:hAnsiTheme="minorHAnsi"/>
          <w:sz w:val="22"/>
        </w:rPr>
        <w:t xml:space="preserve"> и </w:t>
      </w:r>
      <w:r w:rsidRPr="00982F14">
        <w:rPr>
          <w:rFonts w:asciiTheme="minorHAnsi" w:hAnsiTheme="minorHAnsi"/>
          <w:b/>
          <w:sz w:val="22"/>
        </w:rPr>
        <w:t>взять</w:t>
      </w:r>
      <w:r w:rsidRPr="00982F14">
        <w:rPr>
          <w:rFonts w:asciiTheme="minorHAnsi" w:hAnsiTheme="minorHAnsi"/>
          <w:sz w:val="22"/>
        </w:rPr>
        <w:t xml:space="preserve"> их можно буквально в течение часа только </w:t>
      </w:r>
      <w:r w:rsidRPr="00982F14">
        <w:rPr>
          <w:rFonts w:asciiTheme="minorHAnsi" w:hAnsiTheme="minorHAnsi"/>
          <w:b/>
          <w:sz w:val="22"/>
        </w:rPr>
        <w:t>по паспорту</w:t>
      </w:r>
      <w:r>
        <w:rPr>
          <w:rFonts w:asciiTheme="minorHAnsi" w:hAnsiTheme="minorHAnsi"/>
          <w:sz w:val="22"/>
        </w:rPr>
        <w:t>.</w:t>
      </w:r>
    </w:p>
    <w:p w:rsidR="00CE07DE" w:rsidRDefault="00CE07DE">
      <w:pPr>
        <w:rPr>
          <w:szCs w:val="24"/>
        </w:rPr>
      </w:pPr>
      <w:r>
        <w:br w:type="page"/>
      </w:r>
    </w:p>
    <w:p w:rsidR="00CE07DE" w:rsidRPr="00B15299" w:rsidRDefault="00CE07DE" w:rsidP="00CE07DE">
      <w:pPr>
        <w:pStyle w:val="ac"/>
      </w:pPr>
      <w:r w:rsidRPr="00B15299">
        <w:lastRenderedPageBreak/>
        <w:t>Если нужно занять до зарплаты</w:t>
      </w:r>
    </w:p>
    <w:p w:rsidR="00CE07DE" w:rsidRPr="00B15299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  <w:r w:rsidRPr="00B15299">
        <w:rPr>
          <w:rFonts w:asciiTheme="minorHAnsi" w:hAnsiTheme="minorHAnsi"/>
          <w:sz w:val="22"/>
        </w:rPr>
        <w:t xml:space="preserve">Распланированный бюджет – это прекрасно, но иногда его нарушают непредвиденные факторы. Каждый может вспомнить десятки случаев, когда </w:t>
      </w:r>
      <w:r w:rsidRPr="00B15299">
        <w:rPr>
          <w:rFonts w:asciiTheme="minorHAnsi" w:hAnsiTheme="minorHAnsi"/>
          <w:b/>
          <w:sz w:val="22"/>
        </w:rPr>
        <w:t>деньги до зарплаты</w:t>
      </w:r>
      <w:r w:rsidRPr="00B15299">
        <w:rPr>
          <w:rFonts w:asciiTheme="minorHAnsi" w:hAnsiTheme="minorHAnsi"/>
          <w:sz w:val="22"/>
        </w:rPr>
        <w:t xml:space="preserve"> нужны срочно, но </w:t>
      </w:r>
      <w:r w:rsidRPr="00B15299">
        <w:rPr>
          <w:rFonts w:asciiTheme="minorHAnsi" w:hAnsiTheme="minorHAnsi"/>
          <w:b/>
          <w:sz w:val="22"/>
        </w:rPr>
        <w:t>где взять</w:t>
      </w:r>
      <w:r w:rsidRPr="00B15299">
        <w:rPr>
          <w:rFonts w:asciiTheme="minorHAnsi" w:hAnsiTheme="minorHAnsi"/>
          <w:sz w:val="22"/>
        </w:rPr>
        <w:t xml:space="preserve"> их, непонятно.</w:t>
      </w:r>
    </w:p>
    <w:p w:rsidR="00CE07DE" w:rsidRPr="00B15299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  <w:r w:rsidRPr="00B15299">
        <w:rPr>
          <w:rFonts w:asciiTheme="minorHAnsi" w:hAnsiTheme="minorHAnsi"/>
          <w:sz w:val="22"/>
        </w:rPr>
        <w:t xml:space="preserve">Именно для таких случаев и существует компания </w:t>
      </w:r>
      <w:proofErr w:type="spellStart"/>
      <w:proofErr w:type="gramStart"/>
      <w:r w:rsidRPr="00B15299">
        <w:rPr>
          <w:rFonts w:asciiTheme="minorHAnsi" w:hAnsiTheme="minorHAnsi"/>
          <w:sz w:val="22"/>
        </w:rPr>
        <w:t>Viva</w:t>
      </w:r>
      <w:proofErr w:type="gramEnd"/>
      <w:r w:rsidRPr="00B15299">
        <w:rPr>
          <w:rFonts w:asciiTheme="minorHAnsi" w:hAnsiTheme="minorHAnsi"/>
          <w:sz w:val="22"/>
        </w:rPr>
        <w:t>Деньги</w:t>
      </w:r>
      <w:proofErr w:type="spellEnd"/>
      <w:r w:rsidRPr="00B15299">
        <w:rPr>
          <w:rFonts w:asciiTheme="minorHAnsi" w:hAnsiTheme="minorHAnsi"/>
          <w:sz w:val="22"/>
        </w:rPr>
        <w:t>. От банков нас отличает несколько факторов:</w:t>
      </w:r>
    </w:p>
    <w:p w:rsidR="00CE07DE" w:rsidRPr="00B15299" w:rsidRDefault="00CE07DE" w:rsidP="00CE07DE">
      <w:pPr>
        <w:pStyle w:val="ae"/>
        <w:numPr>
          <w:ilvl w:val="0"/>
          <w:numId w:val="23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15299">
        <w:rPr>
          <w:rFonts w:asciiTheme="minorHAnsi" w:hAnsiTheme="minorHAnsi"/>
          <w:sz w:val="22"/>
          <w:szCs w:val="22"/>
        </w:rPr>
        <w:t>Не нужен поручитель и залог под кредит.</w:t>
      </w:r>
    </w:p>
    <w:p w:rsidR="00CE07DE" w:rsidRPr="00B15299" w:rsidRDefault="00CE07DE" w:rsidP="00CE07DE">
      <w:pPr>
        <w:pStyle w:val="ae"/>
        <w:numPr>
          <w:ilvl w:val="0"/>
          <w:numId w:val="23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15299">
        <w:rPr>
          <w:rFonts w:asciiTheme="minorHAnsi" w:hAnsiTheme="minorHAnsi"/>
          <w:sz w:val="22"/>
          <w:szCs w:val="22"/>
        </w:rPr>
        <w:t xml:space="preserve">Чтобы </w:t>
      </w:r>
      <w:r w:rsidRPr="00B15299">
        <w:rPr>
          <w:rFonts w:asciiTheme="minorHAnsi" w:hAnsiTheme="minorHAnsi"/>
          <w:b/>
          <w:sz w:val="22"/>
          <w:szCs w:val="22"/>
        </w:rPr>
        <w:t>взять деньги в долг до зарплаты</w:t>
      </w:r>
      <w:r w:rsidRPr="00B15299">
        <w:rPr>
          <w:rFonts w:asciiTheme="minorHAnsi" w:hAnsiTheme="minorHAnsi"/>
          <w:sz w:val="22"/>
          <w:szCs w:val="22"/>
        </w:rPr>
        <w:t>, нужен минимальный набор документов: только паспо</w:t>
      </w:r>
      <w:proofErr w:type="gramStart"/>
      <w:r w:rsidRPr="00B15299">
        <w:rPr>
          <w:rFonts w:asciiTheme="minorHAnsi" w:hAnsiTheme="minorHAnsi"/>
          <w:sz w:val="22"/>
          <w:szCs w:val="22"/>
        </w:rPr>
        <w:t>рт с пр</w:t>
      </w:r>
      <w:proofErr w:type="gramEnd"/>
      <w:r w:rsidRPr="00B15299">
        <w:rPr>
          <w:rFonts w:asciiTheme="minorHAnsi" w:hAnsiTheme="minorHAnsi"/>
          <w:sz w:val="22"/>
          <w:szCs w:val="22"/>
        </w:rPr>
        <w:t>опиской. Дополнительные документы (оплаченные квитанции на коммунальные услуги, полис ОСАГО, загранпаспорт, пенсионное удостоверение) помогут получить деньги до зарплаты на более выгодных условиях.</w:t>
      </w:r>
    </w:p>
    <w:p w:rsidR="00CE07DE" w:rsidRPr="00B15299" w:rsidRDefault="00CE07DE" w:rsidP="00CE07DE">
      <w:pPr>
        <w:pStyle w:val="ae"/>
        <w:numPr>
          <w:ilvl w:val="0"/>
          <w:numId w:val="23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15299">
        <w:rPr>
          <w:rFonts w:asciiTheme="minorHAnsi" w:hAnsiTheme="minorHAnsi"/>
          <w:sz w:val="22"/>
          <w:szCs w:val="22"/>
        </w:rPr>
        <w:t>Вы можете сами определить необходимую сумму и срок погашения. Главное, чтобы они находились в диапазоне 1000-40000 рублей и 7-182 дня.</w:t>
      </w:r>
    </w:p>
    <w:p w:rsidR="00CE07DE" w:rsidRPr="00B15299" w:rsidRDefault="00CE07DE" w:rsidP="00CE07DE">
      <w:pPr>
        <w:pStyle w:val="ae"/>
        <w:numPr>
          <w:ilvl w:val="0"/>
          <w:numId w:val="23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15299">
        <w:rPr>
          <w:rFonts w:asciiTheme="minorHAnsi" w:hAnsiTheme="minorHAnsi"/>
          <w:sz w:val="22"/>
          <w:szCs w:val="22"/>
        </w:rPr>
        <w:t xml:space="preserve">Чтобы сделать процесс получения ещё проще, вы можете заранее оформить кредит через интернет. Для этого необходимо заполнить </w:t>
      </w:r>
      <w:proofErr w:type="spellStart"/>
      <w:r w:rsidRPr="00B15299">
        <w:rPr>
          <w:rFonts w:asciiTheme="minorHAnsi" w:hAnsiTheme="minorHAnsi"/>
          <w:b/>
          <w:sz w:val="22"/>
          <w:szCs w:val="22"/>
        </w:rPr>
        <w:t>онлайн</w:t>
      </w:r>
      <w:proofErr w:type="spellEnd"/>
      <w:r w:rsidRPr="00B15299">
        <w:rPr>
          <w:rFonts w:asciiTheme="minorHAnsi" w:hAnsiTheme="minorHAnsi"/>
          <w:b/>
          <w:sz w:val="22"/>
          <w:szCs w:val="22"/>
        </w:rPr>
        <w:t xml:space="preserve"> заявку</w:t>
      </w:r>
      <w:r w:rsidRPr="00B15299">
        <w:rPr>
          <w:rFonts w:asciiTheme="minorHAnsi" w:hAnsiTheme="minorHAnsi"/>
          <w:sz w:val="22"/>
          <w:szCs w:val="22"/>
        </w:rPr>
        <w:t xml:space="preserve"> на получение </w:t>
      </w:r>
      <w:r w:rsidRPr="00B15299">
        <w:rPr>
          <w:rFonts w:asciiTheme="minorHAnsi" w:hAnsiTheme="minorHAnsi"/>
          <w:b/>
          <w:sz w:val="22"/>
          <w:szCs w:val="22"/>
        </w:rPr>
        <w:t>денег до зарплаты</w:t>
      </w:r>
      <w:r w:rsidRPr="00B15299">
        <w:rPr>
          <w:rFonts w:asciiTheme="minorHAnsi" w:hAnsiTheme="minorHAnsi"/>
          <w:sz w:val="22"/>
          <w:szCs w:val="22"/>
        </w:rPr>
        <w:t xml:space="preserve">, эта услуга работает </w:t>
      </w:r>
      <w:r w:rsidRPr="00B15299">
        <w:rPr>
          <w:rFonts w:asciiTheme="minorHAnsi" w:hAnsiTheme="minorHAnsi"/>
          <w:b/>
          <w:sz w:val="22"/>
          <w:szCs w:val="22"/>
        </w:rPr>
        <w:t>круглосуточно</w:t>
      </w:r>
      <w:r w:rsidRPr="00B15299">
        <w:rPr>
          <w:rFonts w:asciiTheme="minorHAnsi" w:hAnsiTheme="minorHAnsi"/>
          <w:sz w:val="22"/>
          <w:szCs w:val="22"/>
        </w:rPr>
        <w:t xml:space="preserve">, запрос будет рассмотрен </w:t>
      </w:r>
      <w:r w:rsidRPr="00B15299">
        <w:rPr>
          <w:rFonts w:asciiTheme="minorHAnsi" w:hAnsiTheme="minorHAnsi"/>
          <w:b/>
          <w:sz w:val="22"/>
          <w:szCs w:val="22"/>
        </w:rPr>
        <w:t>через интернет</w:t>
      </w:r>
      <w:r w:rsidRPr="00B15299">
        <w:rPr>
          <w:rFonts w:asciiTheme="minorHAnsi" w:hAnsiTheme="minorHAnsi"/>
          <w:sz w:val="22"/>
          <w:szCs w:val="22"/>
        </w:rPr>
        <w:t xml:space="preserve"> первым свободным оператором как можно быстрее. </w:t>
      </w:r>
    </w:p>
    <w:p w:rsidR="00CE07DE" w:rsidRPr="00B15299" w:rsidRDefault="00CE07DE" w:rsidP="00CE07DE">
      <w:pPr>
        <w:pStyle w:val="ae"/>
        <w:numPr>
          <w:ilvl w:val="0"/>
          <w:numId w:val="23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15299">
        <w:rPr>
          <w:rFonts w:asciiTheme="minorHAnsi" w:hAnsiTheme="minorHAnsi"/>
          <w:sz w:val="22"/>
          <w:szCs w:val="22"/>
        </w:rPr>
        <w:t>Получить наличные или карту с начисленными на неё средствами вы сможете в любом из отделений компании.</w:t>
      </w:r>
    </w:p>
    <w:p w:rsidR="00CE07DE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  <w:r w:rsidRPr="00B15299">
        <w:rPr>
          <w:rFonts w:asciiTheme="minorHAnsi" w:hAnsiTheme="minorHAnsi"/>
          <w:sz w:val="22"/>
        </w:rPr>
        <w:t>Благодаря этому взять у нас деньги до зарплаты намного проще и быстрее чем в банке. А именно это чаще всего и требуется нашим клиентам.</w:t>
      </w:r>
    </w:p>
    <w:p w:rsidR="00CE07DE" w:rsidRDefault="00CE07DE" w:rsidP="00CE07DE">
      <w:pPr>
        <w:pStyle w:val="a0"/>
      </w:pPr>
      <w:r>
        <w:br w:type="page"/>
      </w:r>
    </w:p>
    <w:p w:rsidR="00CE07DE" w:rsidRPr="00B923BD" w:rsidRDefault="00CE07DE" w:rsidP="00CE07DE">
      <w:pPr>
        <w:pStyle w:val="ac"/>
      </w:pPr>
      <w:r w:rsidRPr="00B923BD">
        <w:lastRenderedPageBreak/>
        <w:t>Как найти деньги через интернет?</w:t>
      </w:r>
    </w:p>
    <w:p w:rsidR="00CE07DE" w:rsidRPr="00B923BD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  <w:r w:rsidRPr="00B923BD">
        <w:rPr>
          <w:rFonts w:asciiTheme="minorHAnsi" w:hAnsiTheme="minorHAnsi"/>
          <w:sz w:val="22"/>
        </w:rPr>
        <w:t xml:space="preserve">Сегодня большинство проблем можно решить, не выходя из дома, с помощью интернета. Совершить покупки, оплатить услуги, вызвать врача, проконсультироваться со специалистом – для этого теперь не обязательно куда-то ехать. И компания </w:t>
      </w:r>
      <w:proofErr w:type="spellStart"/>
      <w:r w:rsidRPr="00B923BD">
        <w:rPr>
          <w:rFonts w:asciiTheme="minorHAnsi" w:hAnsiTheme="minorHAnsi"/>
          <w:sz w:val="22"/>
        </w:rPr>
        <w:t>Viva</w:t>
      </w:r>
      <w:proofErr w:type="spellEnd"/>
      <w:r w:rsidRPr="00B923BD">
        <w:rPr>
          <w:rFonts w:asciiTheme="minorHAnsi" w:hAnsiTheme="minorHAnsi"/>
          <w:sz w:val="22"/>
        </w:rPr>
        <w:t xml:space="preserve"> Деньги старается соответствовать текущим тенденциям. Теперь на нашем сайте вы можете оформить </w:t>
      </w:r>
      <w:proofErr w:type="spellStart"/>
      <w:r w:rsidRPr="00B923BD">
        <w:rPr>
          <w:rFonts w:asciiTheme="minorHAnsi" w:hAnsiTheme="minorHAnsi"/>
          <w:b/>
          <w:sz w:val="22"/>
        </w:rPr>
        <w:t>онлайн-заявку</w:t>
      </w:r>
      <w:proofErr w:type="spellEnd"/>
      <w:r w:rsidRPr="00B923BD">
        <w:rPr>
          <w:rFonts w:asciiTheme="minorHAnsi" w:hAnsiTheme="minorHAnsi"/>
          <w:sz w:val="22"/>
        </w:rPr>
        <w:t xml:space="preserve">, чтобы срочно </w:t>
      </w:r>
      <w:r w:rsidRPr="00B923BD">
        <w:rPr>
          <w:rFonts w:asciiTheme="minorHAnsi" w:hAnsiTheme="minorHAnsi"/>
          <w:b/>
          <w:sz w:val="22"/>
        </w:rPr>
        <w:t xml:space="preserve">получить </w:t>
      </w:r>
      <w:proofErr w:type="spellStart"/>
      <w:r w:rsidRPr="00B923BD">
        <w:rPr>
          <w:rFonts w:asciiTheme="minorHAnsi" w:hAnsiTheme="minorHAnsi"/>
          <w:b/>
          <w:sz w:val="22"/>
        </w:rPr>
        <w:t>денеги</w:t>
      </w:r>
      <w:proofErr w:type="spellEnd"/>
      <w:r w:rsidRPr="00B923BD">
        <w:rPr>
          <w:rFonts w:asciiTheme="minorHAnsi" w:hAnsiTheme="minorHAnsi"/>
          <w:sz w:val="22"/>
        </w:rPr>
        <w:t>.</w:t>
      </w:r>
    </w:p>
    <w:p w:rsidR="00CE07DE" w:rsidRPr="00B923BD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</w:p>
    <w:p w:rsidR="00CE07DE" w:rsidRPr="00B923BD" w:rsidRDefault="00CE07DE" w:rsidP="00CE07DE">
      <w:pPr>
        <w:pStyle w:val="11"/>
        <w:rPr>
          <w:szCs w:val="22"/>
        </w:rPr>
      </w:pPr>
      <w:r>
        <w:t>Как это сделать</w:t>
      </w:r>
    </w:p>
    <w:p w:rsidR="00CE07DE" w:rsidRPr="00B923BD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  <w:r w:rsidRPr="00B923BD">
        <w:rPr>
          <w:rFonts w:asciiTheme="minorHAnsi" w:hAnsiTheme="minorHAnsi"/>
          <w:sz w:val="22"/>
        </w:rPr>
        <w:t xml:space="preserve">Современные информационные технологии позволяют занять </w:t>
      </w:r>
      <w:r w:rsidRPr="00B923BD">
        <w:rPr>
          <w:rFonts w:asciiTheme="minorHAnsi" w:hAnsiTheme="minorHAnsi"/>
          <w:b/>
          <w:sz w:val="22"/>
        </w:rPr>
        <w:t xml:space="preserve">деньги </w:t>
      </w:r>
      <w:proofErr w:type="spellStart"/>
      <w:r w:rsidRPr="00B923BD">
        <w:rPr>
          <w:rFonts w:asciiTheme="minorHAnsi" w:hAnsiTheme="minorHAnsi"/>
          <w:b/>
          <w:sz w:val="22"/>
        </w:rPr>
        <w:t>онлайн</w:t>
      </w:r>
      <w:proofErr w:type="spellEnd"/>
      <w:r w:rsidRPr="00B923BD">
        <w:rPr>
          <w:rFonts w:asciiTheme="minorHAnsi" w:hAnsiTheme="minorHAnsi"/>
          <w:b/>
          <w:sz w:val="22"/>
        </w:rPr>
        <w:t xml:space="preserve"> быстро </w:t>
      </w:r>
      <w:r w:rsidRPr="00B923BD">
        <w:rPr>
          <w:rFonts w:asciiTheme="minorHAnsi" w:hAnsiTheme="minorHAnsi"/>
          <w:sz w:val="22"/>
        </w:rPr>
        <w:t xml:space="preserve">и просто. Что для этого нужно? С компанией </w:t>
      </w:r>
      <w:proofErr w:type="spellStart"/>
      <w:r w:rsidRPr="00B923BD">
        <w:rPr>
          <w:rFonts w:asciiTheme="minorHAnsi" w:hAnsiTheme="minorHAnsi"/>
          <w:sz w:val="22"/>
        </w:rPr>
        <w:t>Viva</w:t>
      </w:r>
      <w:proofErr w:type="spellEnd"/>
      <w:r w:rsidRPr="00B923BD">
        <w:rPr>
          <w:rFonts w:asciiTheme="minorHAnsi" w:hAnsiTheme="minorHAnsi"/>
          <w:sz w:val="22"/>
        </w:rPr>
        <w:t xml:space="preserve"> Деньги  нужно всего несколько шагов.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 xml:space="preserve">Вы заходите на страницу </w:t>
      </w:r>
      <w:proofErr w:type="spellStart"/>
      <w:r w:rsidRPr="00B923BD">
        <w:rPr>
          <w:rFonts w:asciiTheme="minorHAnsi" w:hAnsiTheme="minorHAnsi"/>
          <w:sz w:val="22"/>
          <w:szCs w:val="22"/>
        </w:rPr>
        <w:t>онлайн</w:t>
      </w:r>
      <w:proofErr w:type="spellEnd"/>
      <w:r w:rsidRPr="00B923BD">
        <w:rPr>
          <w:rFonts w:asciiTheme="minorHAnsi" w:hAnsiTheme="minorHAnsi"/>
          <w:sz w:val="22"/>
          <w:szCs w:val="22"/>
        </w:rPr>
        <w:t xml:space="preserve"> заявки на быстрое получение денег.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 xml:space="preserve">Выбираете требуемую вам сумму, а также термин погашения кредита. 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>Калькулятор показывает полную сумму, которую вам придется вернуть. Никаких скрытых и дополнительных платежей нет.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 xml:space="preserve">Вы вводите дополнительные данные: свое имя и фамилию, количество полных лет, место проживания. 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 xml:space="preserve">Заявка отправляется на рассмотрение. Заполнить её вы сможете в любое время, сайт работает круглосуточно. Сотрудники компании изучают заявку в максимально короткий срок и сообщают вам результат. 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>Если ваш кредит одобрен, то достаточно приехать в любой отдел и завершить оформление: подписать документы и получить требуемую сумму.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>До окончательного срока вам необходимо погасить задолженность. Возможно досрочное погашение. В этом случае полная стоимость кредита будет ниже обозначенной.</w:t>
      </w:r>
    </w:p>
    <w:p w:rsidR="00CE07DE" w:rsidRPr="00B923BD" w:rsidRDefault="00CE07DE" w:rsidP="00CE07DE">
      <w:pPr>
        <w:pStyle w:val="ae"/>
        <w:numPr>
          <w:ilvl w:val="0"/>
          <w:numId w:val="24"/>
        </w:numPr>
        <w:spacing w:after="200" w:line="276" w:lineRule="auto"/>
        <w:ind w:firstLine="709"/>
        <w:rPr>
          <w:rFonts w:asciiTheme="minorHAnsi" w:hAnsiTheme="minorHAnsi"/>
          <w:sz w:val="22"/>
          <w:szCs w:val="22"/>
        </w:rPr>
      </w:pPr>
      <w:r w:rsidRPr="00B923BD">
        <w:rPr>
          <w:rFonts w:asciiTheme="minorHAnsi" w:hAnsiTheme="minorHAnsi"/>
          <w:sz w:val="22"/>
          <w:szCs w:val="22"/>
        </w:rPr>
        <w:t>Погасить кредит можно во всех офисах компании, через платежные терминалы, банковские кассы, с помощью переводов и так далее.</w:t>
      </w:r>
    </w:p>
    <w:p w:rsidR="00CE07DE" w:rsidRPr="00CE07DE" w:rsidRDefault="00CE07DE" w:rsidP="00CE07DE">
      <w:pPr>
        <w:ind w:firstLine="709"/>
        <w:jc w:val="both"/>
        <w:rPr>
          <w:rFonts w:asciiTheme="minorHAnsi" w:hAnsiTheme="minorHAnsi"/>
          <w:sz w:val="22"/>
        </w:rPr>
      </w:pPr>
      <w:r w:rsidRPr="00B923BD">
        <w:rPr>
          <w:rFonts w:asciiTheme="minorHAnsi" w:hAnsiTheme="minorHAnsi"/>
          <w:sz w:val="22"/>
        </w:rPr>
        <w:t xml:space="preserve">Все это значительно проще, чем занять деньги у знакомых или обращаться в банк и ждать несколько дней возможного одобрения кредита. Но главное, что если вам потребуются </w:t>
      </w:r>
      <w:r w:rsidRPr="00B923BD">
        <w:rPr>
          <w:rFonts w:asciiTheme="minorHAnsi" w:hAnsiTheme="minorHAnsi"/>
          <w:b/>
          <w:sz w:val="22"/>
        </w:rPr>
        <w:t xml:space="preserve">деньги срочно, </w:t>
      </w:r>
      <w:proofErr w:type="spellStart"/>
      <w:r w:rsidRPr="00B923BD">
        <w:rPr>
          <w:rFonts w:asciiTheme="minorHAnsi" w:hAnsiTheme="minorHAnsi"/>
          <w:b/>
          <w:sz w:val="22"/>
        </w:rPr>
        <w:t>онлайн</w:t>
      </w:r>
      <w:proofErr w:type="spellEnd"/>
      <w:r w:rsidRPr="00B923BD">
        <w:rPr>
          <w:rFonts w:asciiTheme="minorHAnsi" w:hAnsiTheme="minorHAnsi"/>
          <w:sz w:val="22"/>
        </w:rPr>
        <w:t xml:space="preserve"> оформление кредита – единственная альтернатива. При предварительной подаче заявки в рабочее время, на все у вас может уйти около часа, что в некотор</w:t>
      </w:r>
      <w:r>
        <w:rPr>
          <w:rFonts w:asciiTheme="minorHAnsi" w:hAnsiTheme="minorHAnsi"/>
          <w:sz w:val="22"/>
        </w:rPr>
        <w:t>ых случаях бывает крайне важно.</w:t>
      </w:r>
    </w:p>
    <w:sectPr w:rsidR="00CE07DE" w:rsidRPr="00CE07DE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8E" w:rsidRPr="00ED1E0D" w:rsidRDefault="00A1248E" w:rsidP="00ED1E0D">
      <w:pPr>
        <w:spacing w:after="0" w:line="240" w:lineRule="auto"/>
      </w:pPr>
      <w:r>
        <w:separator/>
      </w:r>
    </w:p>
  </w:endnote>
  <w:endnote w:type="continuationSeparator" w:id="0">
    <w:p w:rsidR="00A1248E" w:rsidRPr="00ED1E0D" w:rsidRDefault="00A1248E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8E" w:rsidRPr="00ED1E0D" w:rsidRDefault="00A1248E" w:rsidP="00ED1E0D">
      <w:pPr>
        <w:spacing w:after="0" w:line="240" w:lineRule="auto"/>
      </w:pPr>
      <w:r>
        <w:separator/>
      </w:r>
    </w:p>
  </w:footnote>
  <w:footnote w:type="continuationSeparator" w:id="0">
    <w:p w:rsidR="00A1248E" w:rsidRPr="00ED1E0D" w:rsidRDefault="00A1248E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6A1"/>
    <w:multiLevelType w:val="hybridMultilevel"/>
    <w:tmpl w:val="F2427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C6B7B"/>
    <w:multiLevelType w:val="hybridMultilevel"/>
    <w:tmpl w:val="4BEC1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C4BAF"/>
    <w:multiLevelType w:val="hybridMultilevel"/>
    <w:tmpl w:val="6CE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A78"/>
    <w:multiLevelType w:val="hybridMultilevel"/>
    <w:tmpl w:val="3D48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21BD"/>
    <w:multiLevelType w:val="hybridMultilevel"/>
    <w:tmpl w:val="CAFA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3DD"/>
    <w:multiLevelType w:val="hybridMultilevel"/>
    <w:tmpl w:val="6C0C85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BC4CCD"/>
    <w:multiLevelType w:val="hybridMultilevel"/>
    <w:tmpl w:val="98C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8303E"/>
    <w:multiLevelType w:val="hybridMultilevel"/>
    <w:tmpl w:val="0ABE5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46A6F"/>
    <w:multiLevelType w:val="hybridMultilevel"/>
    <w:tmpl w:val="54A6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C6389"/>
    <w:multiLevelType w:val="hybridMultilevel"/>
    <w:tmpl w:val="10C4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443B"/>
    <w:multiLevelType w:val="hybridMultilevel"/>
    <w:tmpl w:val="9D5E9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F37F88"/>
    <w:multiLevelType w:val="hybridMultilevel"/>
    <w:tmpl w:val="A01C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B81DED"/>
    <w:multiLevelType w:val="hybridMultilevel"/>
    <w:tmpl w:val="67081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FD2875"/>
    <w:multiLevelType w:val="hybridMultilevel"/>
    <w:tmpl w:val="968CF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425EBD"/>
    <w:multiLevelType w:val="hybridMultilevel"/>
    <w:tmpl w:val="A62C71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06417F"/>
    <w:multiLevelType w:val="hybridMultilevel"/>
    <w:tmpl w:val="5294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27503"/>
    <w:multiLevelType w:val="hybridMultilevel"/>
    <w:tmpl w:val="2D80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31175"/>
    <w:multiLevelType w:val="hybridMultilevel"/>
    <w:tmpl w:val="8C4CD514"/>
    <w:lvl w:ilvl="0" w:tplc="A3A0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561626"/>
    <w:multiLevelType w:val="hybridMultilevel"/>
    <w:tmpl w:val="D618D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2842F7"/>
    <w:multiLevelType w:val="hybridMultilevel"/>
    <w:tmpl w:val="83A6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00925"/>
    <w:multiLevelType w:val="hybridMultilevel"/>
    <w:tmpl w:val="25325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CF57A1"/>
    <w:multiLevelType w:val="hybridMultilevel"/>
    <w:tmpl w:val="2BD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73131"/>
    <w:multiLevelType w:val="hybridMultilevel"/>
    <w:tmpl w:val="C87A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5177D"/>
    <w:multiLevelType w:val="hybridMultilevel"/>
    <w:tmpl w:val="A0FE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6"/>
  </w:num>
  <w:num w:numId="5">
    <w:abstractNumId w:val="20"/>
  </w:num>
  <w:num w:numId="6">
    <w:abstractNumId w:val="18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17"/>
  </w:num>
  <w:num w:numId="12">
    <w:abstractNumId w:val="14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8"/>
  </w:num>
  <w:num w:numId="24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789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A396B"/>
    <w:rsid w:val="000B17C8"/>
    <w:rsid w:val="000E137E"/>
    <w:rsid w:val="001030AF"/>
    <w:rsid w:val="0015256D"/>
    <w:rsid w:val="0015583D"/>
    <w:rsid w:val="001A6467"/>
    <w:rsid w:val="0023023B"/>
    <w:rsid w:val="00233EC6"/>
    <w:rsid w:val="00262A22"/>
    <w:rsid w:val="00296212"/>
    <w:rsid w:val="002C2901"/>
    <w:rsid w:val="002C3CAD"/>
    <w:rsid w:val="002D1FC1"/>
    <w:rsid w:val="002F7F4B"/>
    <w:rsid w:val="00335534"/>
    <w:rsid w:val="00375CDE"/>
    <w:rsid w:val="003B3E2D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B76B7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1248E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956BE"/>
    <w:rsid w:val="00CA1022"/>
    <w:rsid w:val="00CE0618"/>
    <w:rsid w:val="00CE07DE"/>
    <w:rsid w:val="00D40F3F"/>
    <w:rsid w:val="00D51C2C"/>
    <w:rsid w:val="00DD3AAD"/>
    <w:rsid w:val="00E06EA1"/>
    <w:rsid w:val="00E1075C"/>
    <w:rsid w:val="00E67B59"/>
    <w:rsid w:val="00E76500"/>
    <w:rsid w:val="00ED1E0D"/>
    <w:rsid w:val="00EE77A6"/>
    <w:rsid w:val="00EF5712"/>
    <w:rsid w:val="00F206A1"/>
    <w:rsid w:val="00F66B8D"/>
    <w:rsid w:val="00FA3497"/>
    <w:rsid w:val="00FC2DDA"/>
    <w:rsid w:val="00FD096D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75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A98F-AA5C-44C8-B959-F99A197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2015-10-13T18:13:00Z</dcterms:created>
  <dcterms:modified xsi:type="dcterms:W3CDTF">2015-10-16T16:32:00Z</dcterms:modified>
</cp:coreProperties>
</file>