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1106CD" w:rsidRPr="001106CD" w:rsidRDefault="00ED1E0D" w:rsidP="001106CD">
      <w:pPr>
        <w:pStyle w:val="ac"/>
      </w:pPr>
      <w:r w:rsidRPr="00D06BA9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proofErr w:type="gramStart"/>
      <w:r w:rsidR="001106CD" w:rsidRPr="001106CD">
        <w:t>Китайский</w:t>
      </w:r>
      <w:proofErr w:type="gramEnd"/>
      <w:r w:rsidR="001106CD" w:rsidRPr="001106CD">
        <w:t xml:space="preserve"> </w:t>
      </w:r>
      <w:r w:rsidR="001106CD">
        <w:rPr>
          <w:lang w:val="en-US"/>
        </w:rPr>
        <w:t>HTC</w:t>
      </w:r>
      <w:r w:rsidR="001106CD" w:rsidRPr="001106CD">
        <w:t xml:space="preserve"> </w:t>
      </w:r>
      <w:r w:rsidR="001106CD">
        <w:rPr>
          <w:lang w:val="en-US"/>
        </w:rPr>
        <w:t>A</w:t>
      </w:r>
      <w:r w:rsidR="001106CD" w:rsidRPr="001106CD">
        <w:t xml:space="preserve">9 </w:t>
      </w:r>
      <w:r w:rsidR="001106CD">
        <w:rPr>
          <w:lang w:val="en-US"/>
        </w:rPr>
        <w:t>Desire</w:t>
      </w:r>
      <w:r w:rsidR="001106CD" w:rsidRPr="001106CD">
        <w:t xml:space="preserve"> </w:t>
      </w:r>
      <w:r w:rsidR="001106CD">
        <w:rPr>
          <w:lang w:val="en-US"/>
        </w:rPr>
        <w:t>HD</w:t>
      </w:r>
      <w:r w:rsidR="001106CD" w:rsidRPr="001106CD">
        <w:t xml:space="preserve"> – откройте для себя безграничные возможности</w:t>
      </w:r>
    </w:p>
    <w:p w:rsidR="001106CD" w:rsidRDefault="001106CD" w:rsidP="001106CD">
      <w:pPr>
        <w:ind w:firstLine="708"/>
      </w:pPr>
      <w:r>
        <w:t xml:space="preserve">Точная копия </w:t>
      </w:r>
      <w:r>
        <w:rPr>
          <w:lang w:val="en-US"/>
        </w:rPr>
        <w:t>HTC</w:t>
      </w:r>
      <w:r w:rsidRPr="00A00DF0">
        <w:t xml:space="preserve"> </w:t>
      </w:r>
      <w:r>
        <w:rPr>
          <w:lang w:val="en-US"/>
        </w:rPr>
        <w:t>A</w:t>
      </w:r>
      <w:r>
        <w:t xml:space="preserve">9 </w:t>
      </w:r>
      <w:r w:rsidRPr="00A00DF0">
        <w:t>(</w:t>
      </w:r>
      <w:r>
        <w:rPr>
          <w:lang w:val="en-US"/>
        </w:rPr>
        <w:t>Desire</w:t>
      </w:r>
      <w:r w:rsidRPr="00A00DF0">
        <w:t xml:space="preserve"> </w:t>
      </w:r>
      <w:r>
        <w:rPr>
          <w:lang w:val="en-US"/>
        </w:rPr>
        <w:t>HD</w:t>
      </w:r>
      <w:r w:rsidRPr="00A00DF0">
        <w:t>)</w:t>
      </w:r>
      <w:r>
        <w:t xml:space="preserve"> – отличный инновационный смартфон китайского производства, позволяющий максимально эффективно решать любые задачи. Мощный процессор и </w:t>
      </w:r>
      <w:proofErr w:type="spellStart"/>
      <w:r>
        <w:t>видеочип</w:t>
      </w:r>
      <w:proofErr w:type="spellEnd"/>
      <w:r>
        <w:t xml:space="preserve">, превосходный дизайн и качественные материалы, легкое управление и полноценная работа со всеми приложениями под </w:t>
      </w:r>
      <w:r>
        <w:rPr>
          <w:lang w:val="en-US"/>
        </w:rPr>
        <w:t>Android</w:t>
      </w:r>
      <w:r>
        <w:t xml:space="preserve"> – всё это доступно вам уже сегодня по минимальной цене.</w:t>
      </w:r>
    </w:p>
    <w:p w:rsidR="001106CD" w:rsidRDefault="001106CD" w:rsidP="001106CD">
      <w:pPr>
        <w:pStyle w:val="2"/>
      </w:pPr>
      <w:r>
        <w:t>Повышая производительность</w:t>
      </w:r>
    </w:p>
    <w:p w:rsidR="001106CD" w:rsidRDefault="001106CD" w:rsidP="001106CD">
      <w:pPr>
        <w:ind w:firstLine="708"/>
      </w:pPr>
      <w:r>
        <w:t xml:space="preserve">Китайский смартфон </w:t>
      </w:r>
      <w:r>
        <w:rPr>
          <w:lang w:val="en-US"/>
        </w:rPr>
        <w:t>A</w:t>
      </w:r>
      <w:r>
        <w:t xml:space="preserve">9 </w:t>
      </w:r>
      <w:r w:rsidRPr="00A00DF0">
        <w:t>(</w:t>
      </w:r>
      <w:r>
        <w:rPr>
          <w:lang w:val="en-US"/>
        </w:rPr>
        <w:t>Desire</w:t>
      </w:r>
      <w:r w:rsidRPr="00A00DF0">
        <w:t xml:space="preserve"> </w:t>
      </w:r>
      <w:r>
        <w:rPr>
          <w:lang w:val="en-US"/>
        </w:rPr>
        <w:t>HD</w:t>
      </w:r>
      <w:r>
        <w:t xml:space="preserve">) работает на процессоре </w:t>
      </w:r>
      <w:r>
        <w:rPr>
          <w:lang w:val="en-US"/>
        </w:rPr>
        <w:t>Snapdragon</w:t>
      </w:r>
      <w:r w:rsidRPr="00A00DF0">
        <w:t xml:space="preserve"> </w:t>
      </w:r>
      <w:r>
        <w:rPr>
          <w:lang w:val="en-US"/>
        </w:rPr>
        <w:t>MSM</w:t>
      </w:r>
      <w:r w:rsidRPr="00A00DF0">
        <w:t>8255</w:t>
      </w:r>
      <w:r>
        <w:t xml:space="preserve"> – один из самых мощных процессоров с тактовой частотой 1 </w:t>
      </w:r>
      <w:proofErr w:type="spellStart"/>
      <w:r>
        <w:t>Ггц</w:t>
      </w:r>
      <w:proofErr w:type="spellEnd"/>
      <w:r>
        <w:t xml:space="preserve">. Оперативной памяти в 512 Мб хватит для работы с офисными приложениями, графическими редакторами, просмотра высококачественного видео. С </w:t>
      </w:r>
      <w:r>
        <w:rPr>
          <w:lang w:val="en-US"/>
        </w:rPr>
        <w:t>A</w:t>
      </w:r>
      <w:r w:rsidRPr="009041A7">
        <w:t>9</w:t>
      </w:r>
      <w:r>
        <w:t xml:space="preserve"> вы сможете играть в любые современные игры для смартфонов. ОС </w:t>
      </w:r>
      <w:r>
        <w:rPr>
          <w:lang w:val="en-US"/>
        </w:rPr>
        <w:t>Android</w:t>
      </w:r>
      <w:r w:rsidRPr="009041A7">
        <w:t xml:space="preserve"> 2</w:t>
      </w:r>
      <w:r>
        <w:t>.</w:t>
      </w:r>
      <w:r w:rsidRPr="009041A7">
        <w:t>3</w:t>
      </w:r>
      <w:r>
        <w:t>.</w:t>
      </w:r>
      <w:r w:rsidRPr="009041A7">
        <w:t>5</w:t>
      </w:r>
      <w:r>
        <w:t xml:space="preserve"> – отлично себя зарекомендовавшая платформа, наиболее стабильная и популярная на сегодняшний день.</w:t>
      </w:r>
    </w:p>
    <w:p w:rsidR="001106CD" w:rsidRDefault="001106CD" w:rsidP="001106CD">
      <w:pPr>
        <w:pStyle w:val="2"/>
      </w:pPr>
      <w:r>
        <w:t xml:space="preserve">Общайтесь, открывайте новое вместе с </w:t>
      </w:r>
      <w:r>
        <w:rPr>
          <w:lang w:val="en-US"/>
        </w:rPr>
        <w:t>HTC</w:t>
      </w:r>
      <w:r w:rsidRPr="009041A7">
        <w:t xml:space="preserve"> </w:t>
      </w:r>
      <w:r>
        <w:rPr>
          <w:lang w:val="en-US"/>
        </w:rPr>
        <w:t>A</w:t>
      </w:r>
      <w:r w:rsidRPr="009041A7">
        <w:t>9</w:t>
      </w:r>
    </w:p>
    <w:p w:rsidR="001106CD" w:rsidRDefault="001106CD" w:rsidP="001106CD">
      <w:pPr>
        <w:ind w:firstLine="708"/>
      </w:pPr>
      <w:r>
        <w:t xml:space="preserve">Для любителей социальных сетей </w:t>
      </w:r>
      <w:r>
        <w:rPr>
          <w:lang w:val="en-US"/>
        </w:rPr>
        <w:t>A</w:t>
      </w:r>
      <w:r w:rsidRPr="009041A7">
        <w:t>9</w:t>
      </w:r>
      <w:r>
        <w:t xml:space="preserve"> станет отличной альтернативой компьютеру и планшету. В смартфоне уже установлены приложения для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rPr>
          <w:lang w:val="en-US"/>
        </w:rPr>
        <w:t>icq</w:t>
      </w:r>
      <w:proofErr w:type="spellEnd"/>
      <w:r>
        <w:t xml:space="preserve">, </w:t>
      </w:r>
      <w:proofErr w:type="spellStart"/>
      <w:r>
        <w:rPr>
          <w:lang w:val="en-US"/>
        </w:rPr>
        <w:t>Facebook</w:t>
      </w:r>
      <w:proofErr w:type="spellEnd"/>
      <w:r w:rsidRPr="009041A7">
        <w:t xml:space="preserve">, </w:t>
      </w:r>
      <w:r>
        <w:rPr>
          <w:lang w:val="en-US"/>
        </w:rPr>
        <w:t>Skype</w:t>
      </w:r>
      <w:r>
        <w:t xml:space="preserve">. Вы сможете с легкостью установить и другие программы для общения в </w:t>
      </w:r>
      <w:proofErr w:type="spellStart"/>
      <w:r>
        <w:t>соцсетях</w:t>
      </w:r>
      <w:proofErr w:type="spellEnd"/>
      <w:r>
        <w:t xml:space="preserve">. </w:t>
      </w:r>
    </w:p>
    <w:p w:rsidR="001106CD" w:rsidRDefault="001106CD" w:rsidP="001106CD">
      <w:pPr>
        <w:ind w:firstLine="708"/>
      </w:pPr>
      <w:r>
        <w:t xml:space="preserve">Китайский смартфон не даст вам заблудиться – </w:t>
      </w:r>
      <w:proofErr w:type="spellStart"/>
      <w:r>
        <w:t>Яндекс</w:t>
      </w:r>
      <w:proofErr w:type="gramStart"/>
      <w:r>
        <w:t>.К</w:t>
      </w:r>
      <w:proofErr w:type="gramEnd"/>
      <w:r>
        <w:t>арты</w:t>
      </w:r>
      <w:proofErr w:type="spellEnd"/>
      <w:r>
        <w:t xml:space="preserve"> с подробным сведением о состоянии трасс помогут водителю избежать любых пробок. Теперь вы будете добираться до места вовремя!</w:t>
      </w:r>
    </w:p>
    <w:p w:rsidR="001106CD" w:rsidRDefault="001106CD" w:rsidP="001106CD">
      <w:pPr>
        <w:pStyle w:val="2"/>
      </w:pPr>
      <w:r>
        <w:t>Фотокамера для профессионалов</w:t>
      </w:r>
    </w:p>
    <w:p w:rsidR="001106CD" w:rsidRDefault="001106CD" w:rsidP="001106CD">
      <w:pPr>
        <w:ind w:firstLine="708"/>
      </w:pPr>
      <w:r>
        <w:t xml:space="preserve">С помощью камеры на 8.0 Мп вы сможете получать высококачественные снимки в любое время суток даже при плохой освещенности, ведь смартфон оснащен вспышкой. </w:t>
      </w:r>
      <w:proofErr w:type="spellStart"/>
      <w:r>
        <w:t>Автофокус</w:t>
      </w:r>
      <w:proofErr w:type="spellEnd"/>
      <w:r>
        <w:t xml:space="preserve"> поможет выделить среди множества мелких деталей в кадре именно то, на чем вы хотите заострить внимание. Обратите внимание, что вам теперь не нужно пересылать изображения на компьютер для того, чтобы их отредактировать, выровнять баланс, обрезать и разместить в сети Интернет – всё это вы сможете сделать прямо с телефона.</w:t>
      </w:r>
    </w:p>
    <w:p w:rsidR="001106CD" w:rsidRDefault="001106CD" w:rsidP="001106CD">
      <w:pPr>
        <w:pStyle w:val="2"/>
      </w:pPr>
      <w:r>
        <w:t>Безграничные возможности</w:t>
      </w:r>
    </w:p>
    <w:p w:rsidR="001106CD" w:rsidRDefault="001106CD" w:rsidP="001106CD">
      <w:pPr>
        <w:ind w:firstLine="708"/>
      </w:pPr>
      <w:proofErr w:type="gramStart"/>
      <w:r>
        <w:t xml:space="preserve">Наслаждайтесь качественной музыкой, подключив идущие в комплекте наушники к 3,5 мм стандартному разъему, смотрите любимые фильмы, используйте одновременно 2 активные сим-карты, выходите в Интернет в любом месте, где есть </w:t>
      </w:r>
      <w:proofErr w:type="spellStart"/>
      <w:r>
        <w:rPr>
          <w:lang w:val="en-US"/>
        </w:rPr>
        <w:t>Wi</w:t>
      </w:r>
      <w:proofErr w:type="spellEnd"/>
      <w:r w:rsidRPr="00AA58EC">
        <w:t>-</w:t>
      </w:r>
      <w:proofErr w:type="spellStart"/>
      <w:r>
        <w:rPr>
          <w:lang w:val="en-US"/>
        </w:rPr>
        <w:t>Fi</w:t>
      </w:r>
      <w:proofErr w:type="spellEnd"/>
      <w:r>
        <w:t xml:space="preserve">, загружайте бесчисленное множество приложений от </w:t>
      </w:r>
      <w:r>
        <w:rPr>
          <w:lang w:val="en-US"/>
        </w:rPr>
        <w:t>Google</w:t>
      </w:r>
      <w:r>
        <w:t xml:space="preserve">, читайте электронные книги – всё это вы сможете легко сделать вместе с китайским </w:t>
      </w:r>
      <w:r>
        <w:rPr>
          <w:lang w:val="en-US"/>
        </w:rPr>
        <w:t>HTC</w:t>
      </w:r>
      <w:r w:rsidRPr="001B62CC">
        <w:t xml:space="preserve"> </w:t>
      </w:r>
      <w:r>
        <w:rPr>
          <w:lang w:val="en-US"/>
        </w:rPr>
        <w:t>A</w:t>
      </w:r>
      <w:r w:rsidRPr="001B62CC">
        <w:t>9</w:t>
      </w:r>
      <w:r>
        <w:t xml:space="preserve"> уже сегодня!</w:t>
      </w:r>
      <w:proofErr w:type="gramEnd"/>
      <w:r>
        <w:t xml:space="preserve"> К тому же, в комплектации со смартфоном дополнительно идут автомобильная зарядка, кожаный чехол и защитная пленка, включенные в общую стоимость </w:t>
      </w:r>
      <w:proofErr w:type="spellStart"/>
      <w:r>
        <w:t>гаджета</w:t>
      </w:r>
      <w:proofErr w:type="spellEnd"/>
      <w:r>
        <w:t>.</w:t>
      </w:r>
    </w:p>
    <w:p w:rsidR="001106CD" w:rsidRDefault="001106CD" w:rsidP="001106CD"/>
    <w:p w:rsidR="001106CD" w:rsidRDefault="001106CD" w:rsidP="001106CD">
      <w:pPr>
        <w:pStyle w:val="ac"/>
      </w:pPr>
      <w:proofErr w:type="spellStart"/>
      <w:r w:rsidRPr="001106CD">
        <w:lastRenderedPageBreak/>
        <w:t>HaiPai</w:t>
      </w:r>
      <w:proofErr w:type="spellEnd"/>
      <w:r w:rsidRPr="001106CD">
        <w:t xml:space="preserve"> i9389: создав</w:t>
      </w:r>
      <w:r>
        <w:t>айте свою вселенную в один клик</w:t>
      </w:r>
    </w:p>
    <w:p w:rsidR="001106CD" w:rsidRDefault="001106CD" w:rsidP="001106CD">
      <w:pPr>
        <w:ind w:firstLine="708"/>
      </w:pPr>
      <w:proofErr w:type="gramStart"/>
      <w:r>
        <w:t>Уникальный</w:t>
      </w:r>
      <w:proofErr w:type="gramEnd"/>
      <w:r>
        <w:t xml:space="preserve"> </w:t>
      </w:r>
      <w:proofErr w:type="spellStart"/>
      <w:r>
        <w:rPr>
          <w:lang w:val="en-US"/>
        </w:rPr>
        <w:t>HaiPai</w:t>
      </w:r>
      <w:proofErr w:type="spellEnd"/>
      <w:r w:rsidRPr="00C02EAC">
        <w:t xml:space="preserve"> </w:t>
      </w:r>
      <w:proofErr w:type="spellStart"/>
      <w:r>
        <w:rPr>
          <w:lang w:val="en-US"/>
        </w:rPr>
        <w:t>i</w:t>
      </w:r>
      <w:proofErr w:type="spellEnd"/>
      <w:r w:rsidRPr="00C02EAC">
        <w:t>9389</w:t>
      </w:r>
      <w:r>
        <w:t xml:space="preserve"> – это точная копия полюбившегося многим </w:t>
      </w:r>
      <w:r>
        <w:rPr>
          <w:lang w:val="en-US"/>
        </w:rPr>
        <w:t>Galaxy</w:t>
      </w:r>
      <w:r w:rsidRPr="00C02EAC">
        <w:t xml:space="preserve"> </w:t>
      </w:r>
      <w:r>
        <w:rPr>
          <w:lang w:val="en-US"/>
        </w:rPr>
        <w:t>S</w:t>
      </w:r>
      <w:r w:rsidRPr="00C02EAC">
        <w:t>3</w:t>
      </w:r>
      <w:r>
        <w:t xml:space="preserve">, но только стоит </w:t>
      </w:r>
      <w:proofErr w:type="spellStart"/>
      <w:r>
        <w:t>гаджет</w:t>
      </w:r>
      <w:proofErr w:type="spellEnd"/>
      <w:r>
        <w:t xml:space="preserve"> значительно дешевле. Китайский производитель приложил максимум усилий для того, чтобы мощный смартфон мог успешно конкурировать со многими современными европейскими мобильными аппаратами. Качественная сборка, безупречный дизайн, мощная начинка и безграничные возможности для решения повседневных задач с помощью приложений для </w:t>
      </w:r>
      <w:r>
        <w:rPr>
          <w:lang w:val="en-US"/>
        </w:rPr>
        <w:t>Android</w:t>
      </w:r>
      <w:r>
        <w:t xml:space="preserve"> – вот что такое </w:t>
      </w:r>
      <w:proofErr w:type="spellStart"/>
      <w:r>
        <w:rPr>
          <w:lang w:val="en-US"/>
        </w:rPr>
        <w:t>HaiPai</w:t>
      </w:r>
      <w:proofErr w:type="spellEnd"/>
      <w:r>
        <w:t>!</w:t>
      </w:r>
    </w:p>
    <w:p w:rsidR="001106CD" w:rsidRDefault="001106CD" w:rsidP="001106CD">
      <w:pPr>
        <w:pStyle w:val="2"/>
      </w:pPr>
      <w:r>
        <w:t>Высокая производительность</w:t>
      </w:r>
    </w:p>
    <w:p w:rsidR="001106CD" w:rsidRDefault="001106CD" w:rsidP="001106CD">
      <w:pPr>
        <w:ind w:firstLine="708"/>
      </w:pPr>
      <w:r>
        <w:t xml:space="preserve">Довольно мощный современный процессор </w:t>
      </w:r>
      <w:r>
        <w:rPr>
          <w:lang w:val="en-US"/>
        </w:rPr>
        <w:t>MT</w:t>
      </w:r>
      <w:r w:rsidRPr="00C02EAC">
        <w:t>6589</w:t>
      </w:r>
      <w:r>
        <w:t xml:space="preserve"> с частотой 1.2 </w:t>
      </w:r>
      <w:proofErr w:type="spellStart"/>
      <w:r>
        <w:t>Ггц</w:t>
      </w:r>
      <w:proofErr w:type="spellEnd"/>
      <w:r w:rsidRPr="00C02EAC">
        <w:t xml:space="preserve"> </w:t>
      </w:r>
      <w:r>
        <w:t xml:space="preserve">позволяет с легкостью одновременно работать сразу с несколькими ресурсоемкими приложениями. Благодаря 1 Гб оперативной памяти вы сможете решать любые сложные задачи, в которых важна производительность смартфона – работа с графикой и видео, мощные современные игры и т.д. </w:t>
      </w:r>
      <w:proofErr w:type="spellStart"/>
      <w:r>
        <w:t>Видеочип</w:t>
      </w:r>
      <w:proofErr w:type="spellEnd"/>
      <w:r>
        <w:t xml:space="preserve"> </w:t>
      </w:r>
      <w:r>
        <w:rPr>
          <w:lang w:val="en-US"/>
        </w:rPr>
        <w:t>Power</w:t>
      </w:r>
      <w:r w:rsidRPr="00C02EAC">
        <w:t xml:space="preserve"> </w:t>
      </w:r>
      <w:r>
        <w:rPr>
          <w:lang w:val="en-US"/>
        </w:rPr>
        <w:t>VR</w:t>
      </w:r>
      <w:r w:rsidRPr="00C02EAC">
        <w:t xml:space="preserve"> </w:t>
      </w:r>
      <w:r>
        <w:rPr>
          <w:lang w:val="en-US"/>
        </w:rPr>
        <w:t>SGX</w:t>
      </w:r>
      <w:r w:rsidRPr="00C02EAC">
        <w:t xml:space="preserve"> 544</w:t>
      </w:r>
      <w:r>
        <w:t xml:space="preserve"> с легкостью обрабатывает даже самую сложную трехмерную графику, включая </w:t>
      </w:r>
      <w:proofErr w:type="spellStart"/>
      <w:r>
        <w:t>рендеринг</w:t>
      </w:r>
      <w:proofErr w:type="spellEnd"/>
      <w:r>
        <w:t xml:space="preserve"> в реальном времени (в играх с улучшенной графикой). Вы сможете наслаждаться высоким качеством динамичных фильмов, ведь </w:t>
      </w:r>
      <w:proofErr w:type="spellStart"/>
      <w:r>
        <w:t>видеочип</w:t>
      </w:r>
      <w:proofErr w:type="spellEnd"/>
      <w:r>
        <w:t xml:space="preserve"> моментально обрабатывает информацию и исключает возникновение искажений на экране.</w:t>
      </w:r>
    </w:p>
    <w:p w:rsidR="001106CD" w:rsidRDefault="001106CD" w:rsidP="001106CD">
      <w:pPr>
        <w:pStyle w:val="2"/>
      </w:pPr>
      <w:r>
        <w:t>Для поклонников фотографии</w:t>
      </w:r>
    </w:p>
    <w:p w:rsidR="001106CD" w:rsidRDefault="001106CD" w:rsidP="001106CD">
      <w:pPr>
        <w:ind w:firstLine="708"/>
      </w:pPr>
      <w:r>
        <w:t xml:space="preserve">Камера на 8.0 Мп – это настоящая находка для тех, кто любит фотографировать. Благодаря гибким настройкам и отличной чувствительности фотокамеры вы сможете получать безупречные снимки даже в условиях плохой освещенности. Отлично себя показала камера и при съемке во время движения. Передняя камера на 2.0 Мп – это гарантия того, что ваш собеседник при </w:t>
      </w:r>
      <w:proofErr w:type="spellStart"/>
      <w:r>
        <w:t>видеозвонке</w:t>
      </w:r>
      <w:proofErr w:type="spellEnd"/>
      <w:r>
        <w:t xml:space="preserve"> будет не только вас отлично слышать, но еще и видеть – ведь так хочется побыть рядом с человеком, увидеть его, но зачастую этому мешает расстояние. </w:t>
      </w:r>
      <w:proofErr w:type="gramStart"/>
      <w:r>
        <w:t>Стильный</w:t>
      </w:r>
      <w:proofErr w:type="gramEnd"/>
      <w:r>
        <w:t xml:space="preserve"> китайский </w:t>
      </w:r>
      <w:proofErr w:type="spellStart"/>
      <w:r>
        <w:rPr>
          <w:lang w:val="en-US"/>
        </w:rPr>
        <w:t>HaiPai</w:t>
      </w:r>
      <w:proofErr w:type="spellEnd"/>
      <w:r w:rsidRPr="00C02EAC">
        <w:t xml:space="preserve"> </w:t>
      </w:r>
      <w:proofErr w:type="spellStart"/>
      <w:r>
        <w:rPr>
          <w:lang w:val="en-US"/>
        </w:rPr>
        <w:t>i</w:t>
      </w:r>
      <w:proofErr w:type="spellEnd"/>
      <w:r w:rsidRPr="00C02EAC">
        <w:t>9389</w:t>
      </w:r>
      <w:r>
        <w:t xml:space="preserve"> – настоящая находка для любителей общения в </w:t>
      </w:r>
      <w:r>
        <w:rPr>
          <w:lang w:val="en-US"/>
        </w:rPr>
        <w:t>Skype</w:t>
      </w:r>
      <w:r>
        <w:t>.</w:t>
      </w:r>
    </w:p>
    <w:p w:rsidR="001106CD" w:rsidRDefault="001106CD" w:rsidP="001106CD">
      <w:pPr>
        <w:pStyle w:val="2"/>
      </w:pPr>
      <w:r>
        <w:t>Читайте, создавайте, развлекайтесь</w:t>
      </w:r>
    </w:p>
    <w:p w:rsidR="001106CD" w:rsidRPr="00A50E29" w:rsidRDefault="001106CD" w:rsidP="001106CD">
      <w:pPr>
        <w:ind w:firstLine="708"/>
      </w:pPr>
      <w:r>
        <w:t xml:space="preserve">Превратите </w:t>
      </w:r>
      <w:proofErr w:type="gramStart"/>
      <w:r>
        <w:t>свой</w:t>
      </w:r>
      <w:proofErr w:type="gramEnd"/>
      <w:r>
        <w:t xml:space="preserve"> </w:t>
      </w:r>
      <w:proofErr w:type="spellStart"/>
      <w:r>
        <w:rPr>
          <w:lang w:val="en-US"/>
        </w:rPr>
        <w:t>HaiPai</w:t>
      </w:r>
      <w:proofErr w:type="spellEnd"/>
      <w:r>
        <w:t xml:space="preserve"> в многофункциональную электронную книжку. Даже без установки дополнительных приложений под </w:t>
      </w:r>
      <w:r>
        <w:rPr>
          <w:lang w:val="en-US"/>
        </w:rPr>
        <w:t>Android</w:t>
      </w:r>
      <w:r w:rsidRPr="00A50E29">
        <w:t xml:space="preserve"> 4</w:t>
      </w:r>
      <w:r>
        <w:t xml:space="preserve">.2.1 вы уже сможете наслаждаться чтением книг в форматах </w:t>
      </w:r>
      <w:r>
        <w:rPr>
          <w:lang w:val="en-US"/>
        </w:rPr>
        <w:t>TXT</w:t>
      </w:r>
      <w:r>
        <w:t xml:space="preserve"> и </w:t>
      </w:r>
      <w:r>
        <w:rPr>
          <w:lang w:val="en-US"/>
        </w:rPr>
        <w:t>PDF</w:t>
      </w:r>
      <w:r>
        <w:t xml:space="preserve">. Впрочем, скачайте бесплатно множество программ от </w:t>
      </w:r>
      <w:r>
        <w:rPr>
          <w:lang w:val="en-US"/>
        </w:rPr>
        <w:t>Google</w:t>
      </w:r>
      <w:r w:rsidRPr="00A50E29">
        <w:t xml:space="preserve"> </w:t>
      </w:r>
      <w:r>
        <w:t xml:space="preserve">и наслаждайтесь любимой литературой в любом удобном для вас формате. Создавайте, редактируйте и сохраняйте с помощью смартфона документы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Office</w:t>
      </w:r>
      <w:r>
        <w:t xml:space="preserve">. Загружайте игры с </w:t>
      </w:r>
      <w:r>
        <w:rPr>
          <w:lang w:val="en-US"/>
        </w:rPr>
        <w:t>Play</w:t>
      </w:r>
      <w:r w:rsidRPr="00B81404">
        <w:t xml:space="preserve"> </w:t>
      </w:r>
      <w:r>
        <w:rPr>
          <w:lang w:val="en-US"/>
        </w:rPr>
        <w:t>Store</w:t>
      </w:r>
      <w:r>
        <w:t xml:space="preserve">. Китайский </w:t>
      </w:r>
      <w:proofErr w:type="spellStart"/>
      <w:r>
        <w:rPr>
          <w:lang w:val="en-US"/>
        </w:rPr>
        <w:t>HaiPai</w:t>
      </w:r>
      <w:proofErr w:type="spellEnd"/>
      <w:r w:rsidRPr="00C02EAC">
        <w:t xml:space="preserve"> </w:t>
      </w:r>
      <w:proofErr w:type="spellStart"/>
      <w:r>
        <w:rPr>
          <w:lang w:val="en-US"/>
        </w:rPr>
        <w:t>i</w:t>
      </w:r>
      <w:proofErr w:type="spellEnd"/>
      <w:r w:rsidRPr="00C02EAC">
        <w:t>9389</w:t>
      </w:r>
      <w:r>
        <w:t xml:space="preserve"> – это оригинальный смартфон, созданный для ценителей мощных, красивых </w:t>
      </w:r>
      <w:proofErr w:type="spellStart"/>
      <w:r>
        <w:t>гаджетов</w:t>
      </w:r>
      <w:proofErr w:type="spellEnd"/>
      <w:r>
        <w:t>!</w:t>
      </w:r>
    </w:p>
    <w:p w:rsidR="001106CD" w:rsidRDefault="001106CD">
      <w:pPr>
        <w:rPr>
          <w:rFonts w:asciiTheme="majorHAnsi" w:hAnsiTheme="majorHAnsi"/>
          <w:b/>
          <w:bCs/>
          <w:iCs/>
          <w:color w:val="3E362F"/>
          <w:sz w:val="46"/>
          <w:szCs w:val="46"/>
        </w:rPr>
      </w:pPr>
      <w:r>
        <w:br w:type="page"/>
      </w:r>
    </w:p>
    <w:p w:rsidR="001106CD" w:rsidRPr="001106CD" w:rsidRDefault="001106CD" w:rsidP="001106CD">
      <w:pPr>
        <w:pStyle w:val="ac"/>
      </w:pPr>
      <w:r w:rsidRPr="001106CD">
        <w:lastRenderedPageBreak/>
        <w:t xml:space="preserve">Китайский </w:t>
      </w:r>
      <w:r w:rsidRPr="002506F1">
        <w:rPr>
          <w:lang w:val="en-US"/>
        </w:rPr>
        <w:t>Galaxy</w:t>
      </w:r>
      <w:r w:rsidRPr="001106CD">
        <w:t xml:space="preserve"> </w:t>
      </w:r>
      <w:r w:rsidRPr="002506F1">
        <w:rPr>
          <w:lang w:val="en-US"/>
        </w:rPr>
        <w:t>S</w:t>
      </w:r>
      <w:r w:rsidRPr="001106CD">
        <w:t xml:space="preserve">3 </w:t>
      </w:r>
      <w:r w:rsidRPr="002506F1">
        <w:rPr>
          <w:lang w:val="en-US"/>
        </w:rPr>
        <w:t>GT</w:t>
      </w:r>
      <w:r w:rsidRPr="001106CD">
        <w:t xml:space="preserve"> </w:t>
      </w:r>
      <w:proofErr w:type="spellStart"/>
      <w:r w:rsidRPr="002506F1">
        <w:rPr>
          <w:lang w:val="en-US"/>
        </w:rPr>
        <w:t>i</w:t>
      </w:r>
      <w:proofErr w:type="spellEnd"/>
      <w:r w:rsidRPr="001106CD">
        <w:t>9300: для тех, кто ценит стиль</w:t>
      </w:r>
    </w:p>
    <w:p w:rsidR="001106CD" w:rsidRDefault="001106CD" w:rsidP="001106CD">
      <w:pPr>
        <w:ind w:firstLine="708"/>
      </w:pPr>
      <w:proofErr w:type="gramStart"/>
      <w:r>
        <w:t>Яркий</w:t>
      </w:r>
      <w:r w:rsidRPr="0094211C">
        <w:t xml:space="preserve"> </w:t>
      </w:r>
      <w:r>
        <w:rPr>
          <w:lang w:val="en-US"/>
        </w:rPr>
        <w:t>Samsung</w:t>
      </w:r>
      <w:r w:rsidRPr="0094211C">
        <w:t xml:space="preserve"> </w:t>
      </w:r>
      <w:r>
        <w:rPr>
          <w:lang w:val="en-US"/>
        </w:rPr>
        <w:t>Galaxy</w:t>
      </w:r>
      <w:r w:rsidRPr="0094211C">
        <w:t xml:space="preserve"> </w:t>
      </w:r>
      <w:r>
        <w:rPr>
          <w:lang w:val="en-US"/>
        </w:rPr>
        <w:t>S</w:t>
      </w:r>
      <w:r w:rsidRPr="0094211C">
        <w:t xml:space="preserve">3 </w:t>
      </w:r>
      <w:r>
        <w:rPr>
          <w:lang w:val="en-US"/>
        </w:rPr>
        <w:t>GT</w:t>
      </w:r>
      <w:r w:rsidRPr="0094211C">
        <w:t xml:space="preserve"> </w:t>
      </w:r>
      <w:proofErr w:type="spellStart"/>
      <w:r>
        <w:rPr>
          <w:lang w:val="en-US"/>
        </w:rPr>
        <w:t>i</w:t>
      </w:r>
      <w:proofErr w:type="spellEnd"/>
      <w:r w:rsidRPr="0094211C">
        <w:t>9300</w:t>
      </w:r>
      <w:r>
        <w:t xml:space="preserve"> с процессором </w:t>
      </w:r>
      <w:r>
        <w:rPr>
          <w:lang w:val="en-US"/>
        </w:rPr>
        <w:t>MTK</w:t>
      </w:r>
      <w:r w:rsidRPr="0094211C">
        <w:t>6577</w:t>
      </w:r>
      <w:r>
        <w:t xml:space="preserve"> – это лучшая на сегодняшний день копия оригинального флагманского смартфона.</w:t>
      </w:r>
      <w:proofErr w:type="gramEnd"/>
      <w:r>
        <w:t xml:space="preserve"> Стильный дизайн, современный </w:t>
      </w:r>
      <w:proofErr w:type="spellStart"/>
      <w:r>
        <w:t>двухъядерный</w:t>
      </w:r>
      <w:proofErr w:type="spellEnd"/>
      <w:r>
        <w:t xml:space="preserve"> процессор, мощный </w:t>
      </w:r>
      <w:proofErr w:type="spellStart"/>
      <w:r>
        <w:t>видеочип</w:t>
      </w:r>
      <w:proofErr w:type="spellEnd"/>
      <w:r>
        <w:t xml:space="preserve">, многофункциональность и многозадачность – вот лишь немного из того, чем может похвастаться китайский </w:t>
      </w:r>
      <w:proofErr w:type="spellStart"/>
      <w:r>
        <w:t>гаджет</w:t>
      </w:r>
      <w:proofErr w:type="spellEnd"/>
      <w:r>
        <w:t xml:space="preserve">. Отличный подарок для тех, кто любит аппараты на базе </w:t>
      </w:r>
      <w:r>
        <w:rPr>
          <w:lang w:val="en-US"/>
        </w:rPr>
        <w:t>Android</w:t>
      </w:r>
      <w:r>
        <w:t>.</w:t>
      </w:r>
    </w:p>
    <w:p w:rsidR="001106CD" w:rsidRDefault="001106CD" w:rsidP="001106CD">
      <w:pPr>
        <w:pStyle w:val="2"/>
      </w:pPr>
      <w:r>
        <w:t>А что внутри?</w:t>
      </w:r>
    </w:p>
    <w:p w:rsidR="001106CD" w:rsidRDefault="001106CD" w:rsidP="001106CD">
      <w:pPr>
        <w:ind w:firstLine="708"/>
      </w:pPr>
      <w:r>
        <w:t xml:space="preserve">Процессор </w:t>
      </w:r>
      <w:r>
        <w:rPr>
          <w:lang w:val="en-US"/>
        </w:rPr>
        <w:t>MTK</w:t>
      </w:r>
      <w:r w:rsidRPr="00C1611F">
        <w:t xml:space="preserve"> 6577 </w:t>
      </w:r>
      <w:r>
        <w:t xml:space="preserve">на 1 </w:t>
      </w:r>
      <w:proofErr w:type="spellStart"/>
      <w:r>
        <w:t>Ггц</w:t>
      </w:r>
      <w:proofErr w:type="spellEnd"/>
      <w:r>
        <w:t xml:space="preserve"> (</w:t>
      </w:r>
      <w:proofErr w:type="spellStart"/>
      <w:r>
        <w:t>двухъядерный</w:t>
      </w:r>
      <w:proofErr w:type="spellEnd"/>
      <w:r>
        <w:t xml:space="preserve">) обеспечивает высокую производительность во время работы мощных приложений. Оперативной памяти 512 Мб хватит для большинства программ, используемых для учебы, работы и отдыха – графические и офисные приложения, работа в сети Интернет, просмотр и редактирование видео, игры и многое другое. ОС </w:t>
      </w:r>
      <w:r>
        <w:rPr>
          <w:lang w:val="en-US"/>
        </w:rPr>
        <w:t>Android</w:t>
      </w:r>
      <w:r w:rsidRPr="00FA5D67">
        <w:t xml:space="preserve"> 4</w:t>
      </w:r>
      <w:r>
        <w:t>.1.1 – отличная платформа, под которую можно найти программы под любые нужды.</w:t>
      </w:r>
    </w:p>
    <w:p w:rsidR="001106CD" w:rsidRDefault="001106CD" w:rsidP="001106CD">
      <w:pPr>
        <w:ind w:firstLine="708"/>
      </w:pPr>
      <w:r>
        <w:t xml:space="preserve">Отдельно нужно сказать про </w:t>
      </w:r>
      <w:proofErr w:type="spellStart"/>
      <w:r>
        <w:t>видеочип</w:t>
      </w:r>
      <w:proofErr w:type="spellEnd"/>
      <w:r>
        <w:t xml:space="preserve"> </w:t>
      </w:r>
      <w:proofErr w:type="spellStart"/>
      <w:r>
        <w:rPr>
          <w:lang w:val="en-US"/>
        </w:rPr>
        <w:t>PowerVR</w:t>
      </w:r>
      <w:proofErr w:type="spellEnd"/>
      <w:r w:rsidRPr="00FA5D67">
        <w:t xml:space="preserve"> </w:t>
      </w:r>
      <w:r>
        <w:rPr>
          <w:lang w:val="en-US"/>
        </w:rPr>
        <w:t>SGX</w:t>
      </w:r>
      <w:r w:rsidRPr="00FA5D67">
        <w:t xml:space="preserve"> 531</w:t>
      </w:r>
      <w:r>
        <w:t xml:space="preserve">. Благодаря современным аппаратным средствам удалось достигнуть совершенства в обработке трехмерной графики. Теперь вы </w:t>
      </w:r>
      <w:proofErr w:type="gramStart"/>
      <w:r>
        <w:t>можете наслаждаться качественными играми не опасаясь</w:t>
      </w:r>
      <w:proofErr w:type="gramEnd"/>
      <w:r>
        <w:t xml:space="preserve">, что смартфон их «не потянет». Динамичные фильмы с большим количеством спецэффектов в </w:t>
      </w:r>
      <w:r>
        <w:rPr>
          <w:lang w:val="en-US"/>
        </w:rPr>
        <w:t>HD</w:t>
      </w:r>
      <w:r w:rsidRPr="00FA5D67">
        <w:t xml:space="preserve"> </w:t>
      </w:r>
      <w:r>
        <w:t xml:space="preserve">качестве тоже не проблема для </w:t>
      </w:r>
      <w:r>
        <w:rPr>
          <w:lang w:val="en-US"/>
        </w:rPr>
        <w:t>Galaxy</w:t>
      </w:r>
      <w:r w:rsidRPr="00FA5D67">
        <w:t xml:space="preserve"> </w:t>
      </w:r>
      <w:r>
        <w:rPr>
          <w:lang w:val="en-US"/>
        </w:rPr>
        <w:t>S</w:t>
      </w:r>
      <w:r w:rsidRPr="00FA5D67">
        <w:t xml:space="preserve">3 </w:t>
      </w:r>
      <w:proofErr w:type="spellStart"/>
      <w:r>
        <w:rPr>
          <w:lang w:val="en-US"/>
        </w:rPr>
        <w:t>i</w:t>
      </w:r>
      <w:proofErr w:type="spellEnd"/>
      <w:r w:rsidRPr="00ED6BB7">
        <w:t>9300</w:t>
      </w:r>
      <w:r>
        <w:t xml:space="preserve">. Почувствуйте разницу вместе с мощным высокопроизводительным китайским смартфоном! </w:t>
      </w:r>
    </w:p>
    <w:p w:rsidR="001106CD" w:rsidRDefault="001106CD" w:rsidP="001106CD">
      <w:pPr>
        <w:pStyle w:val="2"/>
      </w:pPr>
      <w:r>
        <w:t>Всегда на верном пути</w:t>
      </w:r>
    </w:p>
    <w:p w:rsidR="001106CD" w:rsidRDefault="001106CD" w:rsidP="001106CD">
      <w:pPr>
        <w:ind w:firstLine="708"/>
      </w:pPr>
      <w:r>
        <w:t xml:space="preserve">Встроенный </w:t>
      </w:r>
      <w:r>
        <w:rPr>
          <w:lang w:val="en-US"/>
        </w:rPr>
        <w:t>GPS</w:t>
      </w:r>
      <w:r w:rsidRPr="00697AC3">
        <w:t>-</w:t>
      </w:r>
      <w:r>
        <w:t xml:space="preserve">приемник позволит всегда находить кратчайший путь во время поездок. Вам не нужно стоять в пробке –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предустановленным</w:t>
      </w:r>
      <w:proofErr w:type="gramEnd"/>
      <w:r>
        <w:t xml:space="preserve"> ПО </w:t>
      </w:r>
      <w:proofErr w:type="spellStart"/>
      <w:r>
        <w:rPr>
          <w:lang w:val="en-US"/>
        </w:rPr>
        <w:t>Navitel</w:t>
      </w:r>
      <w:proofErr w:type="spellEnd"/>
      <w:r>
        <w:t xml:space="preserve"> вы сможете найти объездную дорогу. Головой помощник всегда подскажет верный путь. Пластиковый смартфон можно легко приспособить в автомобиле вместо штатного навигатора. Зачем тратить деньги на отдельное устройство, если у вас есть </w:t>
      </w:r>
      <w:r>
        <w:rPr>
          <w:lang w:val="en-US"/>
        </w:rPr>
        <w:t>S</w:t>
      </w:r>
      <w:r w:rsidRPr="00186944">
        <w:t xml:space="preserve">3 </w:t>
      </w:r>
      <w:proofErr w:type="spellStart"/>
      <w:r>
        <w:rPr>
          <w:lang w:val="en-US"/>
        </w:rPr>
        <w:t>i</w:t>
      </w:r>
      <w:proofErr w:type="spellEnd"/>
      <w:r w:rsidRPr="00186944">
        <w:t>9300</w:t>
      </w:r>
      <w:r>
        <w:t>?</w:t>
      </w:r>
    </w:p>
    <w:p w:rsidR="001106CD" w:rsidRDefault="001106CD" w:rsidP="001106CD">
      <w:pPr>
        <w:pStyle w:val="2"/>
      </w:pPr>
      <w:proofErr w:type="spellStart"/>
      <w:r>
        <w:t>Мультимедийные</w:t>
      </w:r>
      <w:proofErr w:type="spellEnd"/>
      <w:r>
        <w:t xml:space="preserve"> возможности</w:t>
      </w:r>
    </w:p>
    <w:p w:rsidR="001106CD" w:rsidRDefault="001106CD" w:rsidP="001106CD">
      <w:pPr>
        <w:ind w:firstLine="708"/>
      </w:pPr>
      <w:r>
        <w:t xml:space="preserve">С китайским смартфоном вы сможете смотреть любимые фильмы на дисплее с разрешением 480х854 пикселей длительное время, ведь емкость аккумуляторной батареи составляет 2100 </w:t>
      </w:r>
      <w:proofErr w:type="spellStart"/>
      <w:r>
        <w:t>мАч</w:t>
      </w:r>
      <w:proofErr w:type="spellEnd"/>
      <w:r>
        <w:t xml:space="preserve">. При этом вовсе не нужно специально скачивать на телефон </w:t>
      </w:r>
      <w:proofErr w:type="spellStart"/>
      <w:r>
        <w:t>видеофайлы</w:t>
      </w:r>
      <w:proofErr w:type="spellEnd"/>
      <w:r>
        <w:t xml:space="preserve"> – везде, где есть </w:t>
      </w:r>
      <w:proofErr w:type="spellStart"/>
      <w:r>
        <w:rPr>
          <w:lang w:val="en-US"/>
        </w:rPr>
        <w:t>Wi</w:t>
      </w:r>
      <w:proofErr w:type="spellEnd"/>
      <w:r w:rsidRPr="00186944">
        <w:t>-</w:t>
      </w:r>
      <w:proofErr w:type="spellStart"/>
      <w:r>
        <w:rPr>
          <w:lang w:val="en-US"/>
        </w:rPr>
        <w:t>Fi</w:t>
      </w:r>
      <w:proofErr w:type="spellEnd"/>
      <w:r>
        <w:t xml:space="preserve">, вы сможете смотреть фильмы в режиме </w:t>
      </w:r>
      <w:proofErr w:type="spellStart"/>
      <w:r>
        <w:t>онлайн</w:t>
      </w:r>
      <w:proofErr w:type="spellEnd"/>
      <w:r>
        <w:t xml:space="preserve">. Оцените качество видео, обрабатываемого передовым </w:t>
      </w:r>
      <w:proofErr w:type="spellStart"/>
      <w:r>
        <w:t>видеочипом</w:t>
      </w:r>
      <w:proofErr w:type="spellEnd"/>
      <w:r>
        <w:t xml:space="preserve"> </w:t>
      </w:r>
      <w:r>
        <w:rPr>
          <w:lang w:val="en-US"/>
        </w:rPr>
        <w:t>SGX</w:t>
      </w:r>
      <w:r>
        <w:t xml:space="preserve"> 531. </w:t>
      </w:r>
    </w:p>
    <w:p w:rsidR="001106CD" w:rsidRDefault="001106CD" w:rsidP="001106CD">
      <w:pPr>
        <w:ind w:firstLine="708"/>
      </w:pPr>
      <w:r>
        <w:t xml:space="preserve">В комплекте идут качественные наушники, с помощью которых вы всегда сможете наслаждаться любимой музыкой – в парке, в дороге, во время ожидания в очереди. Оцените истинное звучание без каких-либо шумов и искажений. Если вам нужен мощный, многофункциональный, стильный смартфон по доступной цене, то точная копия </w:t>
      </w:r>
      <w:r>
        <w:rPr>
          <w:lang w:val="en-US"/>
        </w:rPr>
        <w:t>Galaxy</w:t>
      </w:r>
      <w:r w:rsidRPr="002506F1">
        <w:t xml:space="preserve"> </w:t>
      </w:r>
      <w:r>
        <w:rPr>
          <w:lang w:val="en-US"/>
        </w:rPr>
        <w:t>S</w:t>
      </w:r>
      <w:r w:rsidRPr="002506F1">
        <w:t>3</w:t>
      </w:r>
      <w:r>
        <w:t xml:space="preserve"> – ваш верный выбор!</w:t>
      </w:r>
    </w:p>
    <w:p w:rsidR="001106CD" w:rsidRDefault="001106CD">
      <w:pPr>
        <w:rPr>
          <w:rFonts w:ascii="Cambria" w:eastAsia="Times New Roman" w:hAnsi="Cambria"/>
          <w:color w:val="17365D"/>
          <w:spacing w:val="5"/>
          <w:kern w:val="28"/>
          <w:sz w:val="52"/>
          <w:szCs w:val="52"/>
          <w:lang w:val="en-US"/>
        </w:rPr>
      </w:pPr>
      <w:r>
        <w:br w:type="page"/>
      </w:r>
    </w:p>
    <w:p w:rsidR="001106CD" w:rsidRPr="001106CD" w:rsidRDefault="001106CD" w:rsidP="001106CD">
      <w:pPr>
        <w:pStyle w:val="ac"/>
      </w:pPr>
      <w:r w:rsidRPr="009C63EB">
        <w:lastRenderedPageBreak/>
        <w:t>Samsung</w:t>
      </w:r>
      <w:r w:rsidRPr="001106CD">
        <w:t xml:space="preserve"> </w:t>
      </w:r>
      <w:r w:rsidRPr="009C63EB">
        <w:t>Galaxy</w:t>
      </w:r>
      <w:r w:rsidRPr="001106CD">
        <w:t xml:space="preserve"> </w:t>
      </w:r>
      <w:r w:rsidRPr="009C63EB">
        <w:t>S</w:t>
      </w:r>
      <w:r w:rsidRPr="001106CD">
        <w:t xml:space="preserve">3 </w:t>
      </w:r>
      <w:r w:rsidRPr="009C63EB">
        <w:t>GT</w:t>
      </w:r>
      <w:r w:rsidRPr="001106CD">
        <w:t xml:space="preserve"> </w:t>
      </w:r>
      <w:proofErr w:type="spellStart"/>
      <w:r w:rsidRPr="009C63EB">
        <w:t>i</w:t>
      </w:r>
      <w:proofErr w:type="spellEnd"/>
      <w:r w:rsidRPr="001106CD">
        <w:t>9300: открывайте новые горизонты</w:t>
      </w:r>
    </w:p>
    <w:p w:rsidR="001106CD" w:rsidRDefault="001106CD" w:rsidP="001106CD">
      <w:pPr>
        <w:ind w:firstLine="708"/>
      </w:pPr>
      <w:r>
        <w:t>Новый</w:t>
      </w:r>
      <w:r w:rsidRPr="00C73DDB">
        <w:t xml:space="preserve"> </w:t>
      </w:r>
      <w:r>
        <w:t>бюджетный</w:t>
      </w:r>
      <w:r w:rsidRPr="00C73DDB">
        <w:t xml:space="preserve"> </w:t>
      </w:r>
      <w:r>
        <w:rPr>
          <w:lang w:val="en-US"/>
        </w:rPr>
        <w:t>Samsung</w:t>
      </w:r>
      <w:r w:rsidRPr="00C73DDB">
        <w:t xml:space="preserve"> </w:t>
      </w:r>
      <w:r>
        <w:rPr>
          <w:lang w:val="en-US"/>
        </w:rPr>
        <w:t>Galaxy</w:t>
      </w:r>
      <w:r w:rsidRPr="00C73DDB">
        <w:t xml:space="preserve"> </w:t>
      </w:r>
      <w:r>
        <w:rPr>
          <w:lang w:val="en-US"/>
        </w:rPr>
        <w:t>S</w:t>
      </w:r>
      <w:r w:rsidRPr="00C73DDB">
        <w:t xml:space="preserve">3 </w:t>
      </w:r>
      <w:r>
        <w:rPr>
          <w:lang w:val="en-US"/>
        </w:rPr>
        <w:t>GT</w:t>
      </w:r>
      <w:r w:rsidRPr="00C73DDB">
        <w:t xml:space="preserve"> </w:t>
      </w:r>
      <w:proofErr w:type="spellStart"/>
      <w:r>
        <w:rPr>
          <w:lang w:val="en-US"/>
        </w:rPr>
        <w:t>i</w:t>
      </w:r>
      <w:proofErr w:type="spellEnd"/>
      <w:r w:rsidRPr="00C73DDB">
        <w:t>9300</w:t>
      </w:r>
      <w:r>
        <w:t xml:space="preserve"> на 1 сим-карту с процессором </w:t>
      </w:r>
      <w:r>
        <w:rPr>
          <w:lang w:val="en-US"/>
        </w:rPr>
        <w:t>MTK</w:t>
      </w:r>
      <w:r w:rsidRPr="00C73DDB">
        <w:t>6589</w:t>
      </w:r>
      <w:r>
        <w:t xml:space="preserve"> – это лучший выбор для тех, кто ценит безупречное качество сборки, многофункциональность и стильный дизайн, но при этом не хочет платить лишние деньги только за название бренда. Зачем покупать флагманский смартфон, если можно приобрести его точную копию в разы дешевле? Скорость обработки информации практически не отличается, многозадачность и функциональность, набор предустановленных приложений – всё в этом аппарате соответствует характеристикам оригинала. Сделайте верный выбор в пользу </w:t>
      </w:r>
      <w:proofErr w:type="gramStart"/>
      <w:r>
        <w:t>китайского</w:t>
      </w:r>
      <w:proofErr w:type="gramEnd"/>
      <w:r>
        <w:t xml:space="preserve"> </w:t>
      </w:r>
      <w:r>
        <w:rPr>
          <w:lang w:val="en-US"/>
        </w:rPr>
        <w:t>S</w:t>
      </w:r>
      <w:r w:rsidRPr="00C73DDB">
        <w:t xml:space="preserve">3 </w:t>
      </w:r>
      <w:r>
        <w:rPr>
          <w:lang w:val="en-US"/>
        </w:rPr>
        <w:t>GT</w:t>
      </w:r>
      <w:r>
        <w:t>!</w:t>
      </w:r>
    </w:p>
    <w:p w:rsidR="001106CD" w:rsidRDefault="001106CD" w:rsidP="001106CD">
      <w:pPr>
        <w:pStyle w:val="2"/>
      </w:pPr>
      <w:r>
        <w:t>Решение любых задач</w:t>
      </w:r>
    </w:p>
    <w:p w:rsidR="001106CD" w:rsidRDefault="001106CD" w:rsidP="001106CD">
      <w:pPr>
        <w:ind w:firstLine="708"/>
      </w:pPr>
      <w:r>
        <w:t xml:space="preserve">Процессор </w:t>
      </w:r>
      <w:r>
        <w:rPr>
          <w:lang w:val="en-US"/>
        </w:rPr>
        <w:t>MTK</w:t>
      </w:r>
      <w:r w:rsidRPr="00C73DDB">
        <w:t>6589</w:t>
      </w:r>
      <w:r>
        <w:t xml:space="preserve"> </w:t>
      </w:r>
      <w:r>
        <w:rPr>
          <w:lang w:val="en-US"/>
        </w:rPr>
        <w:t>Quad</w:t>
      </w:r>
      <w:r w:rsidRPr="00C73DDB">
        <w:t xml:space="preserve"> </w:t>
      </w:r>
      <w:r>
        <w:rPr>
          <w:lang w:val="en-US"/>
        </w:rPr>
        <w:t>Core</w:t>
      </w:r>
      <w:r>
        <w:t xml:space="preserve"> – это ваша гарантия высокой производительности даже при одновременном запуске нескольких мощных приложений. Оперативной памяти 1</w:t>
      </w:r>
      <w:r w:rsidRPr="00087BC1">
        <w:t xml:space="preserve"> </w:t>
      </w:r>
      <w:proofErr w:type="spellStart"/>
      <w:r>
        <w:rPr>
          <w:lang w:val="en-US"/>
        </w:rPr>
        <w:t>Gb</w:t>
      </w:r>
      <w:proofErr w:type="spellEnd"/>
      <w:r>
        <w:t xml:space="preserve"> хватит и для игр, и для видео и графических редакторов. На платформе </w:t>
      </w:r>
      <w:r>
        <w:rPr>
          <w:lang w:val="en-US"/>
        </w:rPr>
        <w:t>Android</w:t>
      </w:r>
      <w:r w:rsidRPr="00087BC1">
        <w:t xml:space="preserve"> 4.2.1</w:t>
      </w:r>
      <w:r>
        <w:t xml:space="preserve"> вы сможете решить любые возникающие задачи – будь то учеба, развлечения или работа. Сенсорный моноблок в пластиковом корпусе является точной копией </w:t>
      </w:r>
      <w:r>
        <w:rPr>
          <w:lang w:val="en-US"/>
        </w:rPr>
        <w:t>Galaxy</w:t>
      </w:r>
      <w:r w:rsidRPr="00087BC1">
        <w:t xml:space="preserve"> </w:t>
      </w:r>
      <w:r>
        <w:rPr>
          <w:lang w:val="en-US"/>
        </w:rPr>
        <w:t>S</w:t>
      </w:r>
      <w:r w:rsidRPr="00087BC1">
        <w:t xml:space="preserve">3 </w:t>
      </w:r>
      <w:r>
        <w:rPr>
          <w:lang w:val="en-US"/>
        </w:rPr>
        <w:t>GT</w:t>
      </w:r>
      <w:r>
        <w:t xml:space="preserve"> – китайский производитель не стал добавлять дополнительный слот под вторую активную сим-карту (всё как в оригинале).</w:t>
      </w:r>
    </w:p>
    <w:p w:rsidR="001106CD" w:rsidRDefault="001106CD" w:rsidP="001106CD">
      <w:pPr>
        <w:ind w:firstLine="708"/>
      </w:pPr>
      <w:r>
        <w:t xml:space="preserve">Для любителей фильмов в </w:t>
      </w:r>
      <w:r>
        <w:rPr>
          <w:lang w:val="en-US"/>
        </w:rPr>
        <w:t>HD</w:t>
      </w:r>
      <w:r>
        <w:t xml:space="preserve"> качестве с большим количеством спецэффектов </w:t>
      </w:r>
      <w:proofErr w:type="spellStart"/>
      <w:r>
        <w:t>видеочип</w:t>
      </w:r>
      <w:proofErr w:type="spellEnd"/>
      <w:r>
        <w:t xml:space="preserve"> </w:t>
      </w:r>
      <w:proofErr w:type="spellStart"/>
      <w:r>
        <w:rPr>
          <w:lang w:val="en-US"/>
        </w:rPr>
        <w:t>PowerVR</w:t>
      </w:r>
      <w:proofErr w:type="spellEnd"/>
      <w:r w:rsidRPr="00087BC1">
        <w:t xml:space="preserve"> </w:t>
      </w:r>
      <w:r>
        <w:rPr>
          <w:lang w:val="en-US"/>
        </w:rPr>
        <w:t>SGX</w:t>
      </w:r>
      <w:r w:rsidRPr="00087BC1">
        <w:t>533</w:t>
      </w:r>
      <w:r>
        <w:t xml:space="preserve"> станет настоящим подарком. Теперь вы сможете наслаждаться качественными фильмами и играть в довольно требовательные к производительности игры, не задумываясь о том, что телефон не сможет справиться с обработкой видео. Кроме того, </w:t>
      </w:r>
      <w:proofErr w:type="spellStart"/>
      <w:r>
        <w:t>четырехъядерный</w:t>
      </w:r>
      <w:proofErr w:type="spellEnd"/>
      <w:r>
        <w:t xml:space="preserve"> процессор с максимальной скоростью преобразует запросы от </w:t>
      </w:r>
      <w:proofErr w:type="spellStart"/>
      <w:r>
        <w:t>видеочипа</w:t>
      </w:r>
      <w:proofErr w:type="spellEnd"/>
      <w:r>
        <w:t>, исключив при этом задержки, зависания.</w:t>
      </w:r>
    </w:p>
    <w:p w:rsidR="001106CD" w:rsidRDefault="001106CD" w:rsidP="001106CD">
      <w:pPr>
        <w:pStyle w:val="2"/>
      </w:pPr>
      <w:r>
        <w:t>Экран для тех, кто ценит качество</w:t>
      </w:r>
    </w:p>
    <w:p w:rsidR="001106CD" w:rsidRDefault="001106CD" w:rsidP="001106CD">
      <w:pPr>
        <w:ind w:firstLine="708"/>
      </w:pPr>
      <w:r>
        <w:t>Сенсорный дисплей на 4.7 дюймов с разрешением 1280х720 является настоящей находкой для всех, кто привык смотреть фильмы исключительно в высоком качестве. Вы сможете просматривать фотографии и изображения, выявляя малейшие дефекты сразу же, если такие обнаружатся. Как и во всех современных смартфонах, в китайском аппарате поддерживается до 16 млн. цветов.</w:t>
      </w:r>
    </w:p>
    <w:p w:rsidR="001106CD" w:rsidRDefault="001106CD" w:rsidP="001106CD">
      <w:pPr>
        <w:pStyle w:val="2"/>
      </w:pPr>
      <w:r>
        <w:t>Фото на память</w:t>
      </w:r>
    </w:p>
    <w:p w:rsidR="001106CD" w:rsidRDefault="001106CD" w:rsidP="001106CD">
      <w:pPr>
        <w:ind w:firstLine="708"/>
      </w:pPr>
      <w:r>
        <w:t xml:space="preserve">Часто случается, что запечатлеть какой-то особенный момент в жизни не удается из-за плохой освещенности, низкого качества самой камеры или других внешних факторов. В смартфоне </w:t>
      </w:r>
      <w:proofErr w:type="spellStart"/>
      <w:r w:rsidRPr="00A25DE1">
        <w:t>Samsung</w:t>
      </w:r>
      <w:proofErr w:type="spellEnd"/>
      <w:r w:rsidRPr="00A25DE1">
        <w:t xml:space="preserve"> </w:t>
      </w:r>
      <w:proofErr w:type="spellStart"/>
      <w:r w:rsidRPr="00A25DE1">
        <w:t>Galaxy</w:t>
      </w:r>
      <w:proofErr w:type="spellEnd"/>
      <w:r w:rsidRPr="00A25DE1">
        <w:t xml:space="preserve"> S3 GT i9300</w:t>
      </w:r>
      <w:r>
        <w:t xml:space="preserve"> установлена чувствительная камера на 8 Мп. С её помощью вы сможете </w:t>
      </w:r>
      <w:proofErr w:type="gramStart"/>
      <w:r>
        <w:t>заснять</w:t>
      </w:r>
      <w:proofErr w:type="gramEnd"/>
      <w:r>
        <w:t xml:space="preserve"> любое событие – будьте уверены в том, что изображения получатся безупречного качества. А что делать, если нужно создать ролик для последующего размещения в сети Интернет? Тут тоже нет никаких проблем – китайский </w:t>
      </w:r>
      <w:r>
        <w:rPr>
          <w:lang w:val="en-US"/>
        </w:rPr>
        <w:t>Galaxy</w:t>
      </w:r>
      <w:r>
        <w:t xml:space="preserve"> создан для любителей фото- и видеосъемки!</w:t>
      </w:r>
    </w:p>
    <w:p w:rsidR="001106CD" w:rsidRDefault="001106CD">
      <w:pP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  <w:r>
        <w:br w:type="page"/>
      </w:r>
    </w:p>
    <w:p w:rsidR="001106CD" w:rsidRPr="001106CD" w:rsidRDefault="001106CD" w:rsidP="001106CD">
      <w:pPr>
        <w:pStyle w:val="ac"/>
      </w:pPr>
      <w:proofErr w:type="gramStart"/>
      <w:r w:rsidRPr="001106CD">
        <w:lastRenderedPageBreak/>
        <w:t>Китайский</w:t>
      </w:r>
      <w:proofErr w:type="gramEnd"/>
      <w:r w:rsidRPr="001106CD">
        <w:t xml:space="preserve"> </w:t>
      </w:r>
      <w:r w:rsidRPr="00C309C1">
        <w:rPr>
          <w:lang w:val="en-US"/>
        </w:rPr>
        <w:t>Samsung</w:t>
      </w:r>
      <w:r w:rsidRPr="001106CD">
        <w:t xml:space="preserve"> </w:t>
      </w:r>
      <w:r w:rsidRPr="00C309C1">
        <w:rPr>
          <w:lang w:val="en-US"/>
        </w:rPr>
        <w:t>Galaxy</w:t>
      </w:r>
      <w:r w:rsidRPr="001106CD">
        <w:t xml:space="preserve"> </w:t>
      </w:r>
      <w:r w:rsidRPr="00C309C1">
        <w:rPr>
          <w:lang w:val="en-US"/>
        </w:rPr>
        <w:t>S</w:t>
      </w:r>
      <w:r w:rsidRPr="001106CD">
        <w:t xml:space="preserve">3 </w:t>
      </w:r>
      <w:r w:rsidRPr="00C309C1">
        <w:rPr>
          <w:lang w:val="en-US"/>
        </w:rPr>
        <w:t>N</w:t>
      </w:r>
      <w:r w:rsidRPr="001106CD">
        <w:t xml:space="preserve">9300+ </w:t>
      </w:r>
      <w:r w:rsidRPr="00C309C1">
        <w:rPr>
          <w:lang w:val="en-US"/>
        </w:rPr>
        <w:t>white</w:t>
      </w:r>
      <w:r w:rsidRPr="001106CD">
        <w:t>: отличное качество по низкой цене</w:t>
      </w:r>
    </w:p>
    <w:p w:rsidR="001106CD" w:rsidRDefault="001106CD" w:rsidP="001106CD">
      <w:pPr>
        <w:ind w:firstLine="708"/>
      </w:pPr>
      <w:proofErr w:type="gramStart"/>
      <w:r>
        <w:t>Современный</w:t>
      </w:r>
      <w:proofErr w:type="gramEnd"/>
      <w:r w:rsidRPr="002F62AB">
        <w:t xml:space="preserve"> </w:t>
      </w:r>
      <w:r>
        <w:rPr>
          <w:lang w:val="en-US"/>
        </w:rPr>
        <w:t>Samsung</w:t>
      </w:r>
      <w:r w:rsidRPr="002F62AB">
        <w:t xml:space="preserve"> </w:t>
      </w:r>
      <w:r>
        <w:rPr>
          <w:lang w:val="en-US"/>
        </w:rPr>
        <w:t>Galaxy</w:t>
      </w:r>
      <w:r w:rsidRPr="002F62AB">
        <w:t xml:space="preserve"> </w:t>
      </w:r>
      <w:r>
        <w:rPr>
          <w:lang w:val="en-US"/>
        </w:rPr>
        <w:t>S</w:t>
      </w:r>
      <w:r w:rsidRPr="002F62AB">
        <w:t xml:space="preserve">3 </w:t>
      </w:r>
      <w:r>
        <w:rPr>
          <w:lang w:val="en-US"/>
        </w:rPr>
        <w:t>N</w:t>
      </w:r>
      <w:r w:rsidRPr="002F62AB">
        <w:t xml:space="preserve">9300+ </w:t>
      </w:r>
      <w:r>
        <w:rPr>
          <w:lang w:val="en-US"/>
        </w:rPr>
        <w:t>white</w:t>
      </w:r>
      <w:r>
        <w:t xml:space="preserve"> на процессоре </w:t>
      </w:r>
      <w:r>
        <w:rPr>
          <w:lang w:val="en-US"/>
        </w:rPr>
        <w:t>MKT</w:t>
      </w:r>
      <w:r w:rsidRPr="002F62AB">
        <w:t>6577</w:t>
      </w:r>
      <w:r>
        <w:t xml:space="preserve"> – это, безусловно, одна из лучших китайских копий оригинального </w:t>
      </w:r>
      <w:proofErr w:type="spellStart"/>
      <w:r>
        <w:t>Самсунг</w:t>
      </w:r>
      <w:proofErr w:type="spellEnd"/>
      <w:r>
        <w:t>. Идеальная работа любых приложений без каких-либо зависаний. В этот раз производитель из Поднебесной (заводская сборка) уделил максимальное внимание не только внешнему сходству, но и многофункциональности копии. В смартфоне установлено 512 Мб – этого вполне достаточно для запуска и нормальной работы большинства сложных программ.</w:t>
      </w:r>
    </w:p>
    <w:p w:rsidR="001106CD" w:rsidRDefault="001106CD" w:rsidP="001106CD">
      <w:pPr>
        <w:pStyle w:val="2"/>
      </w:pPr>
      <w:r>
        <w:t>Начинка имеет значение</w:t>
      </w:r>
    </w:p>
    <w:p w:rsidR="001106CD" w:rsidRDefault="001106CD" w:rsidP="001106CD">
      <w:pPr>
        <w:ind w:firstLine="708"/>
      </w:pPr>
      <w:proofErr w:type="spellStart"/>
      <w:r>
        <w:t>Двухъядерный</w:t>
      </w:r>
      <w:proofErr w:type="spellEnd"/>
      <w:r>
        <w:t xml:space="preserve"> процессор </w:t>
      </w:r>
      <w:r>
        <w:rPr>
          <w:lang w:val="en-US"/>
        </w:rPr>
        <w:t>MTK</w:t>
      </w:r>
      <w:r w:rsidRPr="00253E66">
        <w:t>6577</w:t>
      </w:r>
      <w:r>
        <w:t xml:space="preserve"> отлично себя зарекомендовал на многих китайских аппаратах. Теперь он установлен и в </w:t>
      </w:r>
      <w:r w:rsidRPr="00253E66">
        <w:t>S3 N9300+</w:t>
      </w:r>
      <w:r>
        <w:t>. Почувствуйте разницу – испытайте мощный процессор во время игр или работы с мощными офисными приложениями. Вы сможете одновременно запускать большое количество приложений, которые достаточно требовательны к ресурсам.</w:t>
      </w:r>
    </w:p>
    <w:p w:rsidR="001106CD" w:rsidRDefault="001106CD" w:rsidP="001106CD">
      <w:r>
        <w:t xml:space="preserve">Стоит добавить, что самый мощный чип, который используется в китайских копиях </w:t>
      </w:r>
      <w:r>
        <w:rPr>
          <w:lang w:val="en-US"/>
        </w:rPr>
        <w:t>Samsung</w:t>
      </w:r>
      <w:r w:rsidRPr="00114663">
        <w:t xml:space="preserve"> </w:t>
      </w:r>
      <w:r>
        <w:rPr>
          <w:lang w:val="en-US"/>
        </w:rPr>
        <w:t>Galaxy</w:t>
      </w:r>
      <w:r>
        <w:t>, позволит запускать даже мощные графические или видео редакторы – работа с графикой теперь превращается в удовольствие.</w:t>
      </w:r>
    </w:p>
    <w:p w:rsidR="001106CD" w:rsidRDefault="001106CD" w:rsidP="001106CD">
      <w:pPr>
        <w:pStyle w:val="2"/>
      </w:pPr>
      <w:r>
        <w:t>Смотрите любимые фильмы с удовольствием</w:t>
      </w:r>
    </w:p>
    <w:p w:rsidR="001106CD" w:rsidRDefault="001106CD" w:rsidP="001106CD">
      <w:pPr>
        <w:ind w:firstLine="708"/>
      </w:pPr>
      <w:r>
        <w:t>Киноманы смогут по достоинству оценить качество видео на дисплее 4.7 дюймов. С разрешением 480х854 просмотр любого фильма во время поездки на работу или даже в туристической палатке во время отдыха превращается в настоящий киносеанс. Подключите качественные наушники к стандартному разъему 3.5 мм и почувствуйте разницу. Теперь вы сможете наслаждаться любимым видео всегда и везде.</w:t>
      </w:r>
    </w:p>
    <w:p w:rsidR="001106CD" w:rsidRDefault="001106CD" w:rsidP="001106CD">
      <w:pPr>
        <w:pStyle w:val="2"/>
      </w:pPr>
      <w:r>
        <w:t>Для тех коммуникабельных людей</w:t>
      </w:r>
    </w:p>
    <w:p w:rsidR="001106CD" w:rsidRPr="007846F5" w:rsidRDefault="001106CD" w:rsidP="001106CD">
      <w:pPr>
        <w:ind w:firstLine="708"/>
      </w:pPr>
      <w:r>
        <w:t xml:space="preserve">Если вы любите общение, то наверняка не представляете свою жизнь без социальных сетей. В китайском смартфоне установлен чип </w:t>
      </w:r>
      <w:proofErr w:type="spellStart"/>
      <w:r>
        <w:rPr>
          <w:lang w:val="en-US"/>
        </w:rPr>
        <w:t>Wi</w:t>
      </w:r>
      <w:proofErr w:type="spellEnd"/>
      <w:r w:rsidRPr="007846F5">
        <w:t>-</w:t>
      </w:r>
      <w:proofErr w:type="spellStart"/>
      <w:r>
        <w:rPr>
          <w:lang w:val="en-US"/>
        </w:rPr>
        <w:t>Fi</w:t>
      </w:r>
      <w:proofErr w:type="spellEnd"/>
      <w:r>
        <w:t xml:space="preserve"> – вы сможете в любом современном кафе поделиться своими впечатлениями в </w:t>
      </w:r>
      <w:proofErr w:type="spellStart"/>
      <w:r>
        <w:t>соцсети</w:t>
      </w:r>
      <w:proofErr w:type="spellEnd"/>
      <w:r>
        <w:t xml:space="preserve">. Вам не нужно публиковать фотографии через компьютер – достаточно сделать снимок, отредактировать его с помощью мощных встроенных приложений и разместить в сети – не потребуются ноутбуки, ПК, планшеты и прочие сторонние </w:t>
      </w:r>
      <w:proofErr w:type="spellStart"/>
      <w:r>
        <w:t>гаджеты</w:t>
      </w:r>
      <w:proofErr w:type="spellEnd"/>
      <w:r>
        <w:t>.</w:t>
      </w:r>
    </w:p>
    <w:p w:rsidR="001106CD" w:rsidRDefault="001106CD" w:rsidP="001106CD">
      <w:pPr>
        <w:ind w:firstLine="708"/>
      </w:pPr>
      <w:r>
        <w:t xml:space="preserve">Работайте в сети </w:t>
      </w:r>
      <w:r w:rsidRPr="00424C80">
        <w:t>3</w:t>
      </w:r>
      <w:r>
        <w:rPr>
          <w:lang w:val="en-US"/>
        </w:rPr>
        <w:t>G</w:t>
      </w:r>
      <w:r>
        <w:t xml:space="preserve">, устанавливайте соединение </w:t>
      </w:r>
      <w:r>
        <w:rPr>
          <w:lang w:val="en-US"/>
        </w:rPr>
        <w:t>Bluetooth</w:t>
      </w:r>
      <w:r>
        <w:t xml:space="preserve">, занимайтесь поиском нужной информации в сети Интернет – благодаря </w:t>
      </w:r>
      <w:r>
        <w:rPr>
          <w:lang w:val="en-US"/>
        </w:rPr>
        <w:t>Li</w:t>
      </w:r>
      <w:r w:rsidRPr="00C309C1">
        <w:t>-</w:t>
      </w:r>
      <w:r>
        <w:rPr>
          <w:lang w:val="en-US"/>
        </w:rPr>
        <w:t>ion</w:t>
      </w:r>
      <w:r>
        <w:t xml:space="preserve"> аккумулятору с емкостью до 2100 </w:t>
      </w:r>
      <w:proofErr w:type="spellStart"/>
      <w:r>
        <w:t>мАч</w:t>
      </w:r>
      <w:proofErr w:type="spellEnd"/>
      <w:r>
        <w:t xml:space="preserve"> вы сможете долгое время обходиться без подзарядки. Кроме того, в комплекте имеется 2 батареи, так что при необходимости вы всегда сможете использовать запасной аккумулятор. Сделайте свой правильный выбор – купите китайский </w:t>
      </w:r>
      <w:proofErr w:type="spellStart"/>
      <w:r w:rsidRPr="00C309C1">
        <w:t>Galaxy</w:t>
      </w:r>
      <w:proofErr w:type="spellEnd"/>
      <w:r w:rsidRPr="00C309C1">
        <w:t xml:space="preserve"> S3 N9300</w:t>
      </w:r>
      <w:r>
        <w:t>+ уже сегодня!</w:t>
      </w:r>
    </w:p>
    <w:p w:rsidR="001106CD" w:rsidRDefault="001106CD">
      <w:pP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  <w:r>
        <w:br w:type="page"/>
      </w:r>
    </w:p>
    <w:p w:rsidR="001106CD" w:rsidRPr="001106CD" w:rsidRDefault="001106CD" w:rsidP="001106CD">
      <w:pPr>
        <w:pStyle w:val="ac"/>
      </w:pPr>
      <w:r w:rsidRPr="001106CD">
        <w:lastRenderedPageBreak/>
        <w:t xml:space="preserve">Китайский смартфон </w:t>
      </w:r>
      <w:r>
        <w:rPr>
          <w:lang w:val="en-US"/>
        </w:rPr>
        <w:t>Samsung</w:t>
      </w:r>
      <w:r w:rsidRPr="001106CD">
        <w:t xml:space="preserve"> </w:t>
      </w:r>
      <w:r>
        <w:rPr>
          <w:lang w:val="en-US"/>
        </w:rPr>
        <w:t>S</w:t>
      </w:r>
      <w:r w:rsidRPr="001106CD">
        <w:t>3 1</w:t>
      </w:r>
      <w:proofErr w:type="spellStart"/>
      <w:r>
        <w:rPr>
          <w:lang w:val="en-US"/>
        </w:rPr>
        <w:t>Ghz</w:t>
      </w:r>
      <w:proofErr w:type="spellEnd"/>
      <w:r w:rsidRPr="001106CD">
        <w:t>: создан для удовольствия</w:t>
      </w:r>
    </w:p>
    <w:p w:rsidR="001106CD" w:rsidRDefault="001106CD" w:rsidP="001106CD">
      <w:pPr>
        <w:ind w:firstLine="708"/>
      </w:pPr>
      <w:r>
        <w:t xml:space="preserve">Оригинальный китайский </w:t>
      </w:r>
      <w:r>
        <w:rPr>
          <w:lang w:val="en-US"/>
        </w:rPr>
        <w:t>Samsung</w:t>
      </w:r>
      <w:r w:rsidRPr="00D5526F">
        <w:t xml:space="preserve"> </w:t>
      </w:r>
      <w:r>
        <w:rPr>
          <w:lang w:val="en-US"/>
        </w:rPr>
        <w:t>S</w:t>
      </w:r>
      <w:r w:rsidRPr="00D5526F">
        <w:t>3 1</w:t>
      </w:r>
      <w:proofErr w:type="spellStart"/>
      <w:r>
        <w:rPr>
          <w:lang w:val="en-US"/>
        </w:rPr>
        <w:t>Ghz</w:t>
      </w:r>
      <w:proofErr w:type="spellEnd"/>
      <w:r>
        <w:t xml:space="preserve"> станет отличным сюрпризом для всех поклонников флагманского смартфона. Улучшенные характеристики, безупречный внешний вид, многофункциональность, мощная начинка – всё это вы найдете в </w:t>
      </w:r>
      <w:proofErr w:type="gramStart"/>
      <w:r>
        <w:t>китайском</w:t>
      </w:r>
      <w:proofErr w:type="gramEnd"/>
      <w:r>
        <w:t xml:space="preserve"> </w:t>
      </w:r>
      <w:r>
        <w:rPr>
          <w:lang w:val="en-US"/>
        </w:rPr>
        <w:t>S</w:t>
      </w:r>
      <w:r w:rsidRPr="00A603C5">
        <w:t>3</w:t>
      </w:r>
      <w:r>
        <w:t xml:space="preserve">. Обратите внимание на то, что в </w:t>
      </w:r>
      <w:proofErr w:type="spellStart"/>
      <w:r>
        <w:t>гаджете</w:t>
      </w:r>
      <w:proofErr w:type="spellEnd"/>
      <w:r>
        <w:t xml:space="preserve"> предусмотрена установка 2-х сим-карт. Теперь вы всегда будете на связи!</w:t>
      </w:r>
    </w:p>
    <w:p w:rsidR="001106CD" w:rsidRDefault="001106CD" w:rsidP="001106CD">
      <w:pPr>
        <w:pStyle w:val="2"/>
      </w:pPr>
      <w:r>
        <w:t>Технические характеристики</w:t>
      </w:r>
    </w:p>
    <w:p w:rsidR="001106CD" w:rsidRDefault="001106CD" w:rsidP="001106CD">
      <w:pPr>
        <w:ind w:firstLine="708"/>
      </w:pPr>
      <w:r>
        <w:t xml:space="preserve">Один из лучших процессоров </w:t>
      </w:r>
      <w:r>
        <w:rPr>
          <w:lang w:val="en-US"/>
        </w:rPr>
        <w:t>MTK</w:t>
      </w:r>
      <w:r w:rsidRPr="00A603C5">
        <w:t>6575</w:t>
      </w:r>
      <w:r>
        <w:t xml:space="preserve"> </w:t>
      </w:r>
      <w:r>
        <w:rPr>
          <w:lang w:val="en-US"/>
        </w:rPr>
        <w:t>Core</w:t>
      </w:r>
      <w:r>
        <w:t xml:space="preserve"> с частотой 1 </w:t>
      </w:r>
      <w:proofErr w:type="spellStart"/>
      <w:r>
        <w:t>Ггц</w:t>
      </w:r>
      <w:proofErr w:type="spellEnd"/>
      <w:r>
        <w:t xml:space="preserve"> позволяет решать фактически любые задачи максимально эффективно. Вы сможете запускать сразу несколько мощных приложений одновременно. Оперативной памяти в 512 Мб вполне хватит для современных игр с трехмерной графикой и многих требовательных к ресурсам программ. </w:t>
      </w:r>
      <w:proofErr w:type="spellStart"/>
      <w:r>
        <w:t>Видеочип</w:t>
      </w:r>
      <w:proofErr w:type="spellEnd"/>
      <w:r>
        <w:t xml:space="preserve"> </w:t>
      </w:r>
      <w:proofErr w:type="spellStart"/>
      <w:r>
        <w:rPr>
          <w:lang w:val="en-US"/>
        </w:rPr>
        <w:t>PowerVR</w:t>
      </w:r>
      <w:proofErr w:type="spellEnd"/>
      <w:r w:rsidRPr="00707800">
        <w:t xml:space="preserve"> </w:t>
      </w:r>
      <w:r>
        <w:rPr>
          <w:lang w:val="en-US"/>
        </w:rPr>
        <w:t>SGX</w:t>
      </w:r>
      <w:r w:rsidRPr="00707800">
        <w:t>531</w:t>
      </w:r>
      <w:r>
        <w:t xml:space="preserve"> используется в большинстве китайских смартфонах – этот видео ускоритель отлично себя зарекомендовал и доказал свою эффективность. Вы можете убедиться сами, запустив любой фильм </w:t>
      </w:r>
      <w:r>
        <w:rPr>
          <w:lang w:val="en-US"/>
        </w:rPr>
        <w:t>HD</w:t>
      </w:r>
      <w:r>
        <w:t xml:space="preserve"> с максимальным количеством спецэффектов. При этом ОС </w:t>
      </w:r>
      <w:r>
        <w:rPr>
          <w:lang w:val="en-US"/>
        </w:rPr>
        <w:t>Android</w:t>
      </w:r>
      <w:r w:rsidRPr="00B06F03">
        <w:t xml:space="preserve"> 4.0 открывает широкие возможности для</w:t>
      </w:r>
      <w:r>
        <w:t xml:space="preserve"> вас – скачивайте игры, полезные программы и приложения для развлечения через </w:t>
      </w:r>
      <w:r>
        <w:rPr>
          <w:lang w:val="en-US"/>
        </w:rPr>
        <w:t>Play</w:t>
      </w:r>
      <w:r w:rsidRPr="00B06F03">
        <w:t xml:space="preserve"> </w:t>
      </w:r>
      <w:r>
        <w:rPr>
          <w:lang w:val="en-US"/>
        </w:rPr>
        <w:t>Market</w:t>
      </w:r>
      <w:r>
        <w:t xml:space="preserve">. Большая часть </w:t>
      </w:r>
      <w:proofErr w:type="gramStart"/>
      <w:r>
        <w:t>ПО</w:t>
      </w:r>
      <w:proofErr w:type="gramEnd"/>
      <w:r>
        <w:t xml:space="preserve"> предоставляется абсолютно бесплатно.</w:t>
      </w:r>
    </w:p>
    <w:p w:rsidR="001106CD" w:rsidRDefault="001106CD" w:rsidP="001106CD">
      <w:pPr>
        <w:pStyle w:val="2"/>
      </w:pPr>
      <w:r>
        <w:t>Фотографируйте каждое мгновение</w:t>
      </w:r>
    </w:p>
    <w:p w:rsidR="001106CD" w:rsidRDefault="001106CD" w:rsidP="001106CD">
      <w:pPr>
        <w:ind w:firstLine="708"/>
      </w:pPr>
      <w:r>
        <w:t xml:space="preserve">Усовершенствованная задняя камера на 5 Мп с </w:t>
      </w:r>
      <w:r>
        <w:rPr>
          <w:lang w:val="en-US"/>
        </w:rPr>
        <w:t>LED</w:t>
      </w:r>
      <w:r w:rsidRPr="004A6469">
        <w:t xml:space="preserve"> </w:t>
      </w:r>
      <w:r>
        <w:t xml:space="preserve"> вспышкой, </w:t>
      </w:r>
      <w:proofErr w:type="spellStart"/>
      <w:r>
        <w:t>автофокус</w:t>
      </w:r>
      <w:proofErr w:type="spellEnd"/>
      <w:r>
        <w:t xml:space="preserve">, удобная фронтальная камера 1.3 Мп – вот что понравится настоящим фотографам. Вы сможете без труда создавать снимки отличного качества даже при тусклом свете, во время движения, в темное время суток. Запечатлеть красивые, веселые и ироничные моменты стало так просто вместе </w:t>
      </w:r>
      <w:proofErr w:type="gramStart"/>
      <w:r>
        <w:t>с</w:t>
      </w:r>
      <w:proofErr w:type="gramEnd"/>
      <w:r>
        <w:t xml:space="preserve"> китайским </w:t>
      </w:r>
      <w:proofErr w:type="spellStart"/>
      <w:r w:rsidRPr="004A6469">
        <w:t>Samsung</w:t>
      </w:r>
      <w:proofErr w:type="spellEnd"/>
      <w:r w:rsidRPr="004A6469">
        <w:t xml:space="preserve"> S3 1Ghz</w:t>
      </w:r>
      <w:r>
        <w:t>.</w:t>
      </w:r>
    </w:p>
    <w:p w:rsidR="001106CD" w:rsidRDefault="001106CD" w:rsidP="001106CD">
      <w:pPr>
        <w:ind w:firstLine="708"/>
      </w:pPr>
      <w:r>
        <w:t xml:space="preserve">Хотите всегда знать о состоянии на дорогах? Думаете, что нужно обязательно покупать навигатор в автомобиль? Тогда не стоит тратить деньги – в смартфоне уже установлен чип </w:t>
      </w:r>
      <w:r>
        <w:rPr>
          <w:lang w:val="en-US"/>
        </w:rPr>
        <w:t>A</w:t>
      </w:r>
      <w:r w:rsidRPr="006F4071">
        <w:t>-</w:t>
      </w:r>
      <w:r>
        <w:rPr>
          <w:lang w:val="en-US"/>
        </w:rPr>
        <w:t>GPS</w:t>
      </w:r>
      <w:r>
        <w:t xml:space="preserve">, который более точно определяет скорость и местоположение. Вы никогда не потеряетесь, вам больше не нужно стоять </w:t>
      </w:r>
      <w:proofErr w:type="gramStart"/>
      <w:r>
        <w:t>в</w:t>
      </w:r>
      <w:proofErr w:type="gramEnd"/>
      <w:r>
        <w:t xml:space="preserve"> пробкам. Любая поездка буде приносить удовольствие, если в качестве штатного навигатора использовать смартфон </w:t>
      </w:r>
      <w:proofErr w:type="spellStart"/>
      <w:r w:rsidRPr="006F4071">
        <w:t>Samsung</w:t>
      </w:r>
      <w:proofErr w:type="spellEnd"/>
      <w:r w:rsidRPr="006F4071">
        <w:t xml:space="preserve"> S3</w:t>
      </w:r>
      <w:r>
        <w:t xml:space="preserve"> китайского производства. Проверьте сами!</w:t>
      </w:r>
    </w:p>
    <w:p w:rsidR="001106CD" w:rsidRDefault="001106CD" w:rsidP="001106CD">
      <w:pPr>
        <w:pStyle w:val="2"/>
      </w:pPr>
      <w:r>
        <w:t>Другие возможности: датчики</w:t>
      </w:r>
    </w:p>
    <w:p w:rsidR="001106CD" w:rsidRDefault="001106CD" w:rsidP="001106CD">
      <w:pPr>
        <w:ind w:firstLine="360"/>
      </w:pPr>
      <w:r>
        <w:t>В отличие от многих других аппаратов из поднебесной данный смартфон снабжен датчиками:</w:t>
      </w:r>
    </w:p>
    <w:p w:rsidR="001106CD" w:rsidRPr="001106CD" w:rsidRDefault="001106CD" w:rsidP="009C18A0">
      <w:pPr>
        <w:pStyle w:val="ae"/>
        <w:numPr>
          <w:ilvl w:val="0"/>
          <w:numId w:val="2"/>
        </w:numPr>
        <w:rPr>
          <w:sz w:val="22"/>
          <w:szCs w:val="22"/>
        </w:rPr>
      </w:pPr>
      <w:r w:rsidRPr="001106CD">
        <w:rPr>
          <w:sz w:val="22"/>
          <w:szCs w:val="22"/>
        </w:rPr>
        <w:t>Ориентации;</w:t>
      </w:r>
    </w:p>
    <w:p w:rsidR="001106CD" w:rsidRPr="001106CD" w:rsidRDefault="001106CD" w:rsidP="009C18A0">
      <w:pPr>
        <w:pStyle w:val="ae"/>
        <w:numPr>
          <w:ilvl w:val="0"/>
          <w:numId w:val="2"/>
        </w:numPr>
        <w:rPr>
          <w:sz w:val="22"/>
          <w:szCs w:val="22"/>
        </w:rPr>
      </w:pPr>
      <w:r w:rsidRPr="001106CD">
        <w:rPr>
          <w:sz w:val="22"/>
          <w:szCs w:val="22"/>
        </w:rPr>
        <w:t>Вращения;</w:t>
      </w:r>
    </w:p>
    <w:p w:rsidR="001106CD" w:rsidRPr="001106CD" w:rsidRDefault="001106CD" w:rsidP="009C18A0">
      <w:pPr>
        <w:pStyle w:val="ae"/>
        <w:numPr>
          <w:ilvl w:val="0"/>
          <w:numId w:val="2"/>
        </w:numPr>
        <w:rPr>
          <w:sz w:val="22"/>
          <w:szCs w:val="22"/>
        </w:rPr>
      </w:pPr>
      <w:r w:rsidRPr="001106CD">
        <w:rPr>
          <w:sz w:val="22"/>
          <w:szCs w:val="22"/>
        </w:rPr>
        <w:t>Приближения;</w:t>
      </w:r>
    </w:p>
    <w:p w:rsidR="001106CD" w:rsidRPr="001106CD" w:rsidRDefault="001106CD" w:rsidP="009C18A0">
      <w:pPr>
        <w:pStyle w:val="ae"/>
        <w:numPr>
          <w:ilvl w:val="0"/>
          <w:numId w:val="2"/>
        </w:numPr>
        <w:rPr>
          <w:sz w:val="22"/>
          <w:szCs w:val="22"/>
        </w:rPr>
      </w:pPr>
      <w:r w:rsidRPr="001106CD">
        <w:rPr>
          <w:sz w:val="22"/>
          <w:szCs w:val="22"/>
        </w:rPr>
        <w:t>Света.</w:t>
      </w:r>
    </w:p>
    <w:p w:rsidR="001106CD" w:rsidRDefault="001106CD" w:rsidP="001106CD">
      <w:pPr>
        <w:ind w:firstLine="708"/>
      </w:pPr>
    </w:p>
    <w:p w:rsidR="001106CD" w:rsidRDefault="001106CD" w:rsidP="001106CD">
      <w:pPr>
        <w:ind w:firstLine="708"/>
      </w:pPr>
      <w:r>
        <w:t xml:space="preserve">К тому же чувствительный акселерометр не только упрощает управление, но еще и помогает во многих современных играх под </w:t>
      </w:r>
      <w:r>
        <w:rPr>
          <w:lang w:val="en-US"/>
        </w:rPr>
        <w:t>Android</w:t>
      </w:r>
      <w:r>
        <w:t xml:space="preserve"> получать максимальное удовольствие. Китайский смартфон создан для того, чтобы вы могли отдыхать от повседневных задач. </w:t>
      </w:r>
    </w:p>
    <w:p w:rsidR="001106CD" w:rsidRPr="001106CD" w:rsidRDefault="001106CD" w:rsidP="001106CD">
      <w:pPr>
        <w:pStyle w:val="ac"/>
      </w:pPr>
      <w:proofErr w:type="spellStart"/>
      <w:r w:rsidRPr="009A00AA">
        <w:lastRenderedPageBreak/>
        <w:t>Samsung</w:t>
      </w:r>
      <w:proofErr w:type="spellEnd"/>
      <w:r w:rsidRPr="001106CD">
        <w:t xml:space="preserve"> </w:t>
      </w:r>
      <w:proofErr w:type="spellStart"/>
      <w:r w:rsidRPr="009A00AA">
        <w:t>Galaxy</w:t>
      </w:r>
      <w:proofErr w:type="spellEnd"/>
      <w:r w:rsidRPr="001106CD">
        <w:t xml:space="preserve"> </w:t>
      </w:r>
      <w:r w:rsidRPr="009A00AA">
        <w:t>S</w:t>
      </w:r>
      <w:r w:rsidRPr="001106CD">
        <w:t xml:space="preserve">3 </w:t>
      </w:r>
      <w:r w:rsidRPr="009A00AA">
        <w:t>i</w:t>
      </w:r>
      <w:r w:rsidRPr="001106CD">
        <w:t>9300: для тех, кто любит открывать новое</w:t>
      </w:r>
    </w:p>
    <w:p w:rsidR="001106CD" w:rsidRDefault="001106CD" w:rsidP="001106CD">
      <w:pPr>
        <w:ind w:firstLine="708"/>
      </w:pPr>
      <w:r>
        <w:t>Улучшенная</w:t>
      </w:r>
      <w:r w:rsidRPr="00883872">
        <w:t xml:space="preserve"> </w:t>
      </w:r>
      <w:r>
        <w:t>копия</w:t>
      </w:r>
      <w:r w:rsidRPr="00883872">
        <w:t xml:space="preserve"> </w:t>
      </w:r>
      <w:r w:rsidRPr="00883872">
        <w:rPr>
          <w:lang w:val="en-US"/>
        </w:rPr>
        <w:t>Samsung</w:t>
      </w:r>
      <w:r w:rsidRPr="00883872">
        <w:t xml:space="preserve"> </w:t>
      </w:r>
      <w:r w:rsidRPr="00883872">
        <w:rPr>
          <w:lang w:val="en-US"/>
        </w:rPr>
        <w:t>Galaxy</w:t>
      </w:r>
      <w:r w:rsidRPr="00883872">
        <w:t xml:space="preserve"> </w:t>
      </w:r>
      <w:r w:rsidRPr="00883872">
        <w:rPr>
          <w:lang w:val="en-US"/>
        </w:rPr>
        <w:t>S</w:t>
      </w:r>
      <w:r w:rsidRPr="00883872">
        <w:t xml:space="preserve">3 </w:t>
      </w:r>
      <w:proofErr w:type="spellStart"/>
      <w:r w:rsidRPr="00883872">
        <w:rPr>
          <w:lang w:val="en-US"/>
        </w:rPr>
        <w:t>i</w:t>
      </w:r>
      <w:proofErr w:type="spellEnd"/>
      <w:r w:rsidRPr="00883872">
        <w:t>9300</w:t>
      </w:r>
      <w:r>
        <w:t xml:space="preserve"> – это ваш верный помощник в решении любых задач. Будь то учеба, работа или же отдых за городом – вы всегда будете на связи, сможете пользоваться офисными приложениями, программами для бизнеса, обрабатывать вид</w:t>
      </w:r>
      <w:proofErr w:type="gramStart"/>
      <w:r>
        <w:t>ео и ау</w:t>
      </w:r>
      <w:proofErr w:type="gramEnd"/>
      <w:r>
        <w:t xml:space="preserve">дио, получать свежие новости через сеть Интернет. Китайский смартфон выполнен безупречно – никаких скрипов, дефектов вы не обнаружите. Это лучшая на сегодняшний день копия </w:t>
      </w:r>
      <w:r>
        <w:rPr>
          <w:lang w:val="en-US"/>
        </w:rPr>
        <w:t>Galaxy</w:t>
      </w:r>
      <w:r w:rsidRPr="00883872">
        <w:t xml:space="preserve"> </w:t>
      </w:r>
      <w:r>
        <w:rPr>
          <w:lang w:val="en-US"/>
        </w:rPr>
        <w:t>S</w:t>
      </w:r>
      <w:r w:rsidRPr="00883872">
        <w:t>3</w:t>
      </w:r>
      <w:r>
        <w:t xml:space="preserve">. Оцените сами все преимущества </w:t>
      </w:r>
      <w:proofErr w:type="spellStart"/>
      <w:r>
        <w:t>гаджета</w:t>
      </w:r>
      <w:proofErr w:type="spellEnd"/>
      <w:r>
        <w:t>.</w:t>
      </w:r>
    </w:p>
    <w:p w:rsidR="001106CD" w:rsidRDefault="001106CD" w:rsidP="001106CD">
      <w:pPr>
        <w:pStyle w:val="2"/>
      </w:pPr>
      <w:r>
        <w:t>Технические характеристики</w:t>
      </w:r>
    </w:p>
    <w:p w:rsidR="001106CD" w:rsidRDefault="001106CD" w:rsidP="001106CD">
      <w:pPr>
        <w:ind w:firstLine="708"/>
      </w:pPr>
      <w:r>
        <w:t xml:space="preserve">Один из самых мощных процессоров </w:t>
      </w:r>
      <w:r>
        <w:rPr>
          <w:lang w:val="en-US"/>
        </w:rPr>
        <w:t>MTK</w:t>
      </w:r>
      <w:r w:rsidRPr="00854AB6">
        <w:t>6575</w:t>
      </w:r>
      <w:r>
        <w:t xml:space="preserve"> с частотой 1 </w:t>
      </w:r>
      <w:proofErr w:type="spellStart"/>
      <w:r>
        <w:t>Ггц</w:t>
      </w:r>
      <w:proofErr w:type="spellEnd"/>
      <w:r w:rsidRPr="00854AB6">
        <w:t xml:space="preserve"> </w:t>
      </w:r>
      <w:r>
        <w:t>в совокупности с оперативной памятью в</w:t>
      </w:r>
      <w:r w:rsidRPr="00854AB6">
        <w:t xml:space="preserve"> 512 </w:t>
      </w:r>
      <w:r>
        <w:t xml:space="preserve">Мб и хорошо себя зарекомендовавшим графическим чипом </w:t>
      </w:r>
      <w:r>
        <w:rPr>
          <w:lang w:val="en-US"/>
        </w:rPr>
        <w:t>Mail</w:t>
      </w:r>
      <w:r w:rsidRPr="00854AB6">
        <w:t xml:space="preserve"> 400</w:t>
      </w:r>
      <w:r>
        <w:t xml:space="preserve"> демонстрируют действительно выдающиеся способности китайского смартфона. Смотрите видео </w:t>
      </w:r>
      <w:r>
        <w:rPr>
          <w:lang w:val="en-US"/>
        </w:rPr>
        <w:t>HD</w:t>
      </w:r>
      <w:r>
        <w:t xml:space="preserve">, работайте в мощных визуальных редакторах, играйте в современные трехмерные игры под </w:t>
      </w:r>
      <w:proofErr w:type="spellStart"/>
      <w:r>
        <w:t>Андроид</w:t>
      </w:r>
      <w:proofErr w:type="spellEnd"/>
      <w:r>
        <w:t xml:space="preserve"> 4.0.3 и даже не задумывайтесь над тем, что аппарат «не потянет» многозадачность. </w:t>
      </w:r>
    </w:p>
    <w:p w:rsidR="001106CD" w:rsidRDefault="001106CD" w:rsidP="001106CD">
      <w:pPr>
        <w:pStyle w:val="2"/>
      </w:pPr>
      <w:r>
        <w:t>Весь мир перед глазами</w:t>
      </w:r>
    </w:p>
    <w:p w:rsidR="001106CD" w:rsidRDefault="001106CD" w:rsidP="001106CD">
      <w:pPr>
        <w:ind w:firstLine="708"/>
      </w:pPr>
      <w:r>
        <w:t xml:space="preserve">Дисплей с разрешением 854х480 </w:t>
      </w:r>
      <w:proofErr w:type="spellStart"/>
      <w:r>
        <w:rPr>
          <w:lang w:val="en-US"/>
        </w:rPr>
        <w:t>px</w:t>
      </w:r>
      <w:proofErr w:type="spellEnd"/>
      <w:r>
        <w:t xml:space="preserve"> позволяет без проблем смотреть фильмы и видеоролики высокого качества. Вы можете оценить всю полноту оттенков благодаря 16 </w:t>
      </w:r>
      <w:proofErr w:type="spellStart"/>
      <w:proofErr w:type="gramStart"/>
      <w:r>
        <w:t>млн</w:t>
      </w:r>
      <w:proofErr w:type="spellEnd"/>
      <w:proofErr w:type="gramEnd"/>
      <w:r>
        <w:t xml:space="preserve"> цветов. А что же относительно размера экрана? В </w:t>
      </w:r>
      <w:proofErr w:type="gramStart"/>
      <w:r>
        <w:t>китайском</w:t>
      </w:r>
      <w:proofErr w:type="gramEnd"/>
      <w:r>
        <w:t xml:space="preserve"> </w:t>
      </w:r>
      <w:proofErr w:type="spellStart"/>
      <w:r w:rsidRPr="00822142">
        <w:t>Galaxy</w:t>
      </w:r>
      <w:proofErr w:type="spellEnd"/>
      <w:r w:rsidRPr="00822142">
        <w:t xml:space="preserve"> S3 i9300</w:t>
      </w:r>
      <w:r>
        <w:t xml:space="preserve"> как раз оптимальное соотношение – 4.8 дюймов. Скачайте любимый фильм или наслаждайтесь качественным видео в режиме </w:t>
      </w:r>
      <w:proofErr w:type="spellStart"/>
      <w:r>
        <w:t>онлайн</w:t>
      </w:r>
      <w:proofErr w:type="spellEnd"/>
      <w:r>
        <w:t xml:space="preserve">, ведь в смартфоне есть поддержка </w:t>
      </w:r>
      <w:proofErr w:type="spellStart"/>
      <w:r>
        <w:rPr>
          <w:lang w:val="en-US"/>
        </w:rPr>
        <w:t>Wi</w:t>
      </w:r>
      <w:proofErr w:type="spellEnd"/>
      <w:r w:rsidRPr="00822142">
        <w:t>-</w:t>
      </w:r>
      <w:proofErr w:type="spellStart"/>
      <w:r>
        <w:rPr>
          <w:lang w:val="en-US"/>
        </w:rPr>
        <w:t>Fi</w:t>
      </w:r>
      <w:proofErr w:type="spellEnd"/>
      <w:r>
        <w:t>. Вы почти везде, где имеется доступ к сети по данной технологии, сможете просматривать ролики, находить нужную информацию, общаться в социальных сетях. Перед вашими глазами фактически целая вселенная, умещающаяся на ладони.</w:t>
      </w:r>
    </w:p>
    <w:p w:rsidR="001106CD" w:rsidRDefault="001106CD" w:rsidP="001106CD">
      <w:pPr>
        <w:pStyle w:val="2"/>
      </w:pPr>
      <w:r>
        <w:t>Наслаждайтесь музыкой всегда и везде</w:t>
      </w:r>
    </w:p>
    <w:p w:rsidR="001106CD" w:rsidRDefault="001106CD" w:rsidP="001106CD">
      <w:pPr>
        <w:ind w:firstLine="708"/>
      </w:pPr>
      <w:r>
        <w:t>Подключите уже имеющиеся в комплекте наушники и получайте массу позитива от чистого звучания. Ваши любимые песни и музыкальные композиции зазвучат совсем иначе. Оцените сами возможности китайского смартфона. Впрочем, вы можете использовать и любые другие фирменные наушники под стандартный разъем 3.5 мм.</w:t>
      </w:r>
    </w:p>
    <w:p w:rsidR="001106CD" w:rsidRDefault="001106CD" w:rsidP="001106CD">
      <w:pPr>
        <w:pStyle w:val="2"/>
      </w:pPr>
      <w:r>
        <w:t>Всё для общения</w:t>
      </w:r>
    </w:p>
    <w:p w:rsidR="001106CD" w:rsidRPr="001106CD" w:rsidRDefault="001106CD" w:rsidP="001106CD">
      <w:pPr>
        <w:ind w:firstLine="708"/>
      </w:pPr>
      <w:r>
        <w:t xml:space="preserve">Любите проводить время в социальных сетях, не мыслите и дня без </w:t>
      </w:r>
      <w:r>
        <w:rPr>
          <w:lang w:val="en-US"/>
        </w:rPr>
        <w:t>YouTube</w:t>
      </w:r>
      <w:r>
        <w:t xml:space="preserve">? Китайский производитель предлагает смартфон с уже некоторыми предустановленными приложениями. Не нашли того, что искали? Нет проблем – заходите со смартфона в </w:t>
      </w:r>
      <w:r>
        <w:rPr>
          <w:lang w:val="en-US"/>
        </w:rPr>
        <w:t>Android</w:t>
      </w:r>
      <w:r w:rsidRPr="00822142">
        <w:t xml:space="preserve"> </w:t>
      </w:r>
      <w:r>
        <w:rPr>
          <w:lang w:val="en-US"/>
        </w:rPr>
        <w:t>Market</w:t>
      </w:r>
      <w:r>
        <w:t xml:space="preserve"> и скачивайте понравившиеся программы. В большинстве случаев они абсолютно бесплатные. Бросьте вызов окружающим – получите оригинальную копию флагманского смартфона от </w:t>
      </w:r>
      <w:proofErr w:type="spellStart"/>
      <w:r>
        <w:t>Самсунг</w:t>
      </w:r>
      <w:proofErr w:type="spellEnd"/>
      <w:r>
        <w:t xml:space="preserve"> по более разумной цене!</w:t>
      </w:r>
      <w:r w:rsidRPr="001106CD">
        <w:t xml:space="preserve"> </w:t>
      </w:r>
    </w:p>
    <w:p w:rsidR="001106CD" w:rsidRDefault="001106CD">
      <w:pP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  <w:r>
        <w:br w:type="page"/>
      </w:r>
    </w:p>
    <w:p w:rsidR="001106CD" w:rsidRPr="001106CD" w:rsidRDefault="001106CD" w:rsidP="001106CD">
      <w:pPr>
        <w:pStyle w:val="ac"/>
      </w:pPr>
      <w:r w:rsidRPr="0038385B">
        <w:lastRenderedPageBreak/>
        <w:t>Samsung</w:t>
      </w:r>
      <w:r w:rsidRPr="001106CD">
        <w:t xml:space="preserve"> </w:t>
      </w:r>
      <w:r w:rsidRPr="0038385B">
        <w:t>Galaxy</w:t>
      </w:r>
      <w:r w:rsidRPr="001106CD">
        <w:t xml:space="preserve"> </w:t>
      </w:r>
      <w:r w:rsidRPr="0038385B">
        <w:t>S</w:t>
      </w:r>
      <w:r w:rsidRPr="001106CD">
        <w:t xml:space="preserve">3 </w:t>
      </w:r>
      <w:proofErr w:type="spellStart"/>
      <w:r>
        <w:rPr>
          <w:lang w:val="en-US"/>
        </w:rPr>
        <w:t>i</w:t>
      </w:r>
      <w:proofErr w:type="spellEnd"/>
      <w:r w:rsidRPr="001106CD">
        <w:t xml:space="preserve">9300 </w:t>
      </w:r>
      <w:r>
        <w:rPr>
          <w:lang w:val="en-US"/>
        </w:rPr>
        <w:t>mini</w:t>
      </w:r>
      <w:r w:rsidRPr="001106CD">
        <w:t>: совершенству нет предела</w:t>
      </w:r>
    </w:p>
    <w:p w:rsidR="001106CD" w:rsidRDefault="001106CD" w:rsidP="001106CD">
      <w:pPr>
        <w:ind w:firstLine="708"/>
      </w:pPr>
      <w:proofErr w:type="spellStart"/>
      <w:r>
        <w:t>Samsung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 S3 – новинка среди китайских смартфонов, которая станет одним из наилучшим вариантом для </w:t>
      </w:r>
      <w:proofErr w:type="gramStart"/>
      <w:r>
        <w:t>пользователям</w:t>
      </w:r>
      <w:proofErr w:type="gramEnd"/>
      <w:r>
        <w:t xml:space="preserve"> отдающим предпочтение компактным телефонам, имеющим при этом большой выбор разнообразных функций. Приобретая этот аппарат, вы не выбираете между удобством использования и функционалом. Пользователь этого смартфона получает сразу и то и другое: аппарат благодаря его небольшим габаритам удобно ложится в руку и при этом гармонично сочетает в себе большое количество функций, которые есть в большинстве современных смартфонах.</w:t>
      </w:r>
    </w:p>
    <w:p w:rsidR="001106CD" w:rsidRDefault="001106CD" w:rsidP="001106CD">
      <w:pPr>
        <w:pStyle w:val="2"/>
      </w:pPr>
      <w:r>
        <w:t>Технические характеристики</w:t>
      </w:r>
    </w:p>
    <w:p w:rsidR="001106CD" w:rsidRDefault="001106CD" w:rsidP="001106CD">
      <w:pPr>
        <w:ind w:firstLine="708"/>
      </w:pPr>
      <w:proofErr w:type="spellStart"/>
      <w:r>
        <w:t>Samsung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 S3 (i9300) </w:t>
      </w:r>
      <w:r>
        <w:rPr>
          <w:lang w:val="en-US"/>
        </w:rPr>
        <w:t>mini</w:t>
      </w:r>
      <w:r>
        <w:t xml:space="preserve"> на базе MTK6575, имеет большой технический потенциал, и при этом обладает компактными размерами и довольно небольшим весом. Далеко не все современные мобильные телефоны содержат в себе такой большое количество возможностей, сколько имеется у этого </w:t>
      </w:r>
      <w:proofErr w:type="spellStart"/>
      <w:r>
        <w:t>гаджета</w:t>
      </w:r>
      <w:proofErr w:type="spellEnd"/>
      <w:r>
        <w:t xml:space="preserve">. Мощный процессор MTK6575 отвечает за отличное быстродействие и высокую производительность. Качество работы процессор прекрасно сочетается с видеоадаптером </w:t>
      </w:r>
      <w:proofErr w:type="spellStart"/>
      <w:r>
        <w:t>PowerVR</w:t>
      </w:r>
      <w:proofErr w:type="spellEnd"/>
      <w:r>
        <w:t xml:space="preserve"> SGX531, который обеспечивает качественную и насыщенную графику. Благодаря этому </w:t>
      </w:r>
      <w:proofErr w:type="spellStart"/>
      <w:r>
        <w:t>Galaxy</w:t>
      </w:r>
      <w:proofErr w:type="spellEnd"/>
      <w:r>
        <w:t xml:space="preserve"> S3 дает возможность насладиться всеми современными играми для смартфонов.</w:t>
      </w:r>
    </w:p>
    <w:p w:rsidR="001106CD" w:rsidRDefault="001106CD" w:rsidP="001106CD">
      <w:pPr>
        <w:pStyle w:val="2"/>
      </w:pPr>
      <w:r>
        <w:t>Особенности китайского смартфона</w:t>
      </w:r>
    </w:p>
    <w:p w:rsidR="001106CD" w:rsidRDefault="001106CD" w:rsidP="001106CD">
      <w:pPr>
        <w:ind w:firstLine="708"/>
      </w:pPr>
      <w:r>
        <w:t xml:space="preserve">Какие еще моменты стоит выделить для </w:t>
      </w:r>
      <w:proofErr w:type="gramStart"/>
      <w:r>
        <w:t>тех</w:t>
      </w:r>
      <w:proofErr w:type="gramEnd"/>
      <w:r>
        <w:t xml:space="preserve"> кто заинтересовался этой новинкой от компании </w:t>
      </w:r>
      <w:proofErr w:type="spellStart"/>
      <w:r>
        <w:t>Samsung</w:t>
      </w:r>
      <w:proofErr w:type="spellEnd"/>
      <w:r>
        <w:t xml:space="preserve">? Конечно же, то, что телефон работает под управление операционной системы </w:t>
      </w:r>
      <w:proofErr w:type="spellStart"/>
      <w:r>
        <w:t>Android</w:t>
      </w:r>
      <w:proofErr w:type="spellEnd"/>
      <w:r>
        <w:t xml:space="preserve">. В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 S3 </w:t>
      </w:r>
      <w:proofErr w:type="gramStart"/>
      <w:r>
        <w:t>установлена</w:t>
      </w:r>
      <w:proofErr w:type="gramEnd"/>
      <w:r>
        <w:t xml:space="preserve"> </w:t>
      </w:r>
      <w:proofErr w:type="spellStart"/>
      <w:r>
        <w:t>Android</w:t>
      </w:r>
      <w:proofErr w:type="spellEnd"/>
      <w:r>
        <w:t xml:space="preserve"> версии 4.0. Это одна из наиболее современных версий этой операционной системы, она даст пользователю возможность пользоваться различными современными приложениями и играми. </w:t>
      </w:r>
    </w:p>
    <w:p w:rsidR="001106CD" w:rsidRDefault="001106CD" w:rsidP="001106CD">
      <w:pPr>
        <w:ind w:firstLine="708"/>
      </w:pPr>
      <w:r>
        <w:t xml:space="preserve">Среди других достоинств этой модели – две камеры (основная с задней стороны телефона, и дополнительная камера для </w:t>
      </w:r>
      <w:proofErr w:type="spellStart"/>
      <w:r>
        <w:t>видеовызова</w:t>
      </w:r>
      <w:proofErr w:type="spellEnd"/>
      <w:r>
        <w:t xml:space="preserve">, размещенная с передней стороны, ряжом с дисплеем), удобный сенсорный дисплей, возможность одновременного применения двух SIM-карт, и множество других удобных и привлекательных функций. Если вас интересует качественный смартфон с большим количеством возможностей и при этом с компактными габаритами, то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 S3 – это отличный выбор. </w:t>
      </w:r>
    </w:p>
    <w:p w:rsidR="001106CD" w:rsidRDefault="001106CD" w:rsidP="001106CD">
      <w:pPr>
        <w:ind w:firstLine="708"/>
      </w:pPr>
      <w:r>
        <w:t xml:space="preserve">На сегодняшний день Китай является не просто сильным конкурентом среди техники, а настоящим законодателем моды на дизайн и функциональность техники, который благодаря приемлемому ценовому уровню, позволяет каждому ощутить удобство использования </w:t>
      </w:r>
      <w:proofErr w:type="gramStart"/>
      <w:r>
        <w:t>различных</w:t>
      </w:r>
      <w:proofErr w:type="gramEnd"/>
      <w:r>
        <w:t xml:space="preserve"> современных </w:t>
      </w:r>
      <w:proofErr w:type="spellStart"/>
      <w:r>
        <w:t>гаджетов</w:t>
      </w:r>
      <w:proofErr w:type="spellEnd"/>
      <w:r>
        <w:t xml:space="preserve">. Советуем и Вам не упустить шанс приобрести такой замечательный аппарат. </w:t>
      </w:r>
    </w:p>
    <w:p w:rsidR="001106CD" w:rsidRDefault="001106CD">
      <w:pP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  <w:r>
        <w:br w:type="page"/>
      </w:r>
    </w:p>
    <w:p w:rsidR="001106CD" w:rsidRPr="001106CD" w:rsidRDefault="001106CD" w:rsidP="001106CD">
      <w:pPr>
        <w:pStyle w:val="ac"/>
      </w:pPr>
      <w:r w:rsidRPr="001106CD">
        <w:lastRenderedPageBreak/>
        <w:t xml:space="preserve">Китайский </w:t>
      </w:r>
      <w:r w:rsidRPr="0082292C">
        <w:t>Android</w:t>
      </w:r>
      <w:r w:rsidRPr="001106CD">
        <w:t xml:space="preserve"> смартфон </w:t>
      </w:r>
      <w:r w:rsidRPr="0082292C">
        <w:t>Galaxy</w:t>
      </w:r>
      <w:r w:rsidRPr="001106CD">
        <w:t xml:space="preserve"> </w:t>
      </w:r>
      <w:r w:rsidRPr="0082292C">
        <w:t>S</w:t>
      </w:r>
      <w:r w:rsidRPr="001106CD">
        <w:t>4</w:t>
      </w:r>
    </w:p>
    <w:p w:rsidR="001106CD" w:rsidRDefault="001106CD" w:rsidP="001106CD">
      <w:pPr>
        <w:ind w:firstLine="708"/>
      </w:pPr>
      <w:r w:rsidRPr="0082292C">
        <w:t xml:space="preserve">Мобильный телефон </w:t>
      </w:r>
      <w:proofErr w:type="spellStart"/>
      <w:r w:rsidRPr="0082292C">
        <w:t>Galaxy</w:t>
      </w:r>
      <w:proofErr w:type="spellEnd"/>
      <w:r w:rsidRPr="0082292C">
        <w:t xml:space="preserve"> S4 i9502 представляет собой «китайского» двоюродного брата популярного флагмана корейской компании </w:t>
      </w:r>
      <w:proofErr w:type="spellStart"/>
      <w:r w:rsidRPr="0082292C">
        <w:t>Samsung</w:t>
      </w:r>
      <w:proofErr w:type="spellEnd"/>
      <w:r w:rsidRPr="0082292C">
        <w:t xml:space="preserve"> смартфона </w:t>
      </w:r>
      <w:proofErr w:type="spellStart"/>
      <w:r w:rsidRPr="0082292C">
        <w:t>Galaxy</w:t>
      </w:r>
      <w:proofErr w:type="spellEnd"/>
      <w:r w:rsidRPr="0082292C">
        <w:t xml:space="preserve"> S4. Данный </w:t>
      </w:r>
      <w:proofErr w:type="spellStart"/>
      <w:r w:rsidRPr="0082292C">
        <w:t>гаджет</w:t>
      </w:r>
      <w:proofErr w:type="spellEnd"/>
      <w:r w:rsidRPr="0082292C">
        <w:t xml:space="preserve"> занимает ведущие позиции среди всех </w:t>
      </w:r>
      <w:proofErr w:type="gramStart"/>
      <w:r w:rsidRPr="0082292C">
        <w:t>устройств</w:t>
      </w:r>
      <w:proofErr w:type="gramEnd"/>
      <w:r w:rsidRPr="0082292C">
        <w:t xml:space="preserve"> построенных на базе </w:t>
      </w:r>
      <w:proofErr w:type="spellStart"/>
      <w:r w:rsidRPr="0082292C">
        <w:t>четырех</w:t>
      </w:r>
      <w:r>
        <w:t>ъ</w:t>
      </w:r>
      <w:r w:rsidRPr="0082292C">
        <w:t>ядерного</w:t>
      </w:r>
      <w:proofErr w:type="spellEnd"/>
      <w:r w:rsidRPr="0082292C">
        <w:t xml:space="preserve"> процессора MTK6589. </w:t>
      </w:r>
    </w:p>
    <w:p w:rsidR="001106CD" w:rsidRDefault="001106CD" w:rsidP="001106CD">
      <w:pPr>
        <w:ind w:firstLine="708"/>
      </w:pPr>
      <w:r w:rsidRPr="0082292C">
        <w:t xml:space="preserve">Внешний вид I9502 полностью копирует дизайн оригинала I9500. </w:t>
      </w:r>
      <w:proofErr w:type="gramStart"/>
      <w:r w:rsidRPr="0082292C">
        <w:t>Так</w:t>
      </w:r>
      <w:proofErr w:type="gramEnd"/>
      <w:r w:rsidRPr="0082292C">
        <w:t xml:space="preserve"> к примеру, китайский смартфон получил аналогичное </w:t>
      </w:r>
      <w:proofErr w:type="spellStart"/>
      <w:r w:rsidRPr="0082292C">
        <w:t>Galaxy</w:t>
      </w:r>
      <w:proofErr w:type="spellEnd"/>
      <w:r w:rsidRPr="0082292C">
        <w:t xml:space="preserve"> S</w:t>
      </w:r>
      <w:r>
        <w:t>4</w:t>
      </w:r>
      <w:r w:rsidRPr="0082292C">
        <w:t xml:space="preserve">, расположение всех сенсоров и датчиков вместе с функциональными </w:t>
      </w:r>
      <w:proofErr w:type="spellStart"/>
      <w:r w:rsidRPr="0082292C">
        <w:t>хардверными</w:t>
      </w:r>
      <w:proofErr w:type="spellEnd"/>
      <w:r w:rsidRPr="0082292C">
        <w:t xml:space="preserve"> кнопками, а также одинаковые функциональные отверстия для аудио-гарнитуры и гнездо подключения кабеля USB. </w:t>
      </w:r>
    </w:p>
    <w:p w:rsidR="001106CD" w:rsidRDefault="001106CD" w:rsidP="001106CD">
      <w:pPr>
        <w:pStyle w:val="2"/>
      </w:pPr>
      <w:r w:rsidRPr="0082292C">
        <w:t>Дизайн корпуса смартф</w:t>
      </w:r>
      <w:r>
        <w:t xml:space="preserve">она </w:t>
      </w:r>
      <w:proofErr w:type="spellStart"/>
      <w:r>
        <w:t>Galaxy</w:t>
      </w:r>
      <w:proofErr w:type="spellEnd"/>
      <w:r>
        <w:t xml:space="preserve"> S4</w:t>
      </w:r>
    </w:p>
    <w:p w:rsidR="001106CD" w:rsidRDefault="001106CD" w:rsidP="001106CD">
      <w:pPr>
        <w:ind w:firstLine="708"/>
      </w:pPr>
      <w:proofErr w:type="gramStart"/>
      <w:r w:rsidRPr="0082292C">
        <w:t xml:space="preserve">Использованные при создании внешнего вида китайского </w:t>
      </w:r>
      <w:proofErr w:type="spellStart"/>
      <w:r w:rsidRPr="0082292C">
        <w:t>гаджета</w:t>
      </w:r>
      <w:proofErr w:type="spellEnd"/>
      <w:r w:rsidRPr="0082292C">
        <w:t xml:space="preserve"> материалы, представляют собой высококачественный пластик и защитное </w:t>
      </w:r>
      <w:proofErr w:type="spellStart"/>
      <w:r w:rsidRPr="0082292C">
        <w:t>наэкранное</w:t>
      </w:r>
      <w:proofErr w:type="spellEnd"/>
      <w:r w:rsidRPr="0082292C">
        <w:t xml:space="preserve"> стекло, которые полностью повторяют корпус оригинального </w:t>
      </w:r>
      <w:proofErr w:type="spellStart"/>
      <w:r w:rsidRPr="0082292C">
        <w:t>Galaxy</w:t>
      </w:r>
      <w:proofErr w:type="spellEnd"/>
      <w:r w:rsidRPr="0082292C">
        <w:t xml:space="preserve"> S4.</w:t>
      </w:r>
      <w:proofErr w:type="gramEnd"/>
      <w:r w:rsidRPr="0082292C">
        <w:t xml:space="preserve"> При тактильном контакте смартфон не вызывает чувства дешевизны, подтверждая свой высокий флагманский статус. Благодаря полному копированию дизайна </w:t>
      </w:r>
      <w:proofErr w:type="spellStart"/>
      <w:r w:rsidRPr="0082292C">
        <w:t>Samsung</w:t>
      </w:r>
      <w:proofErr w:type="spellEnd"/>
      <w:r w:rsidRPr="0082292C">
        <w:t xml:space="preserve">, телефон I9502 получился очень эргономичным в повседневном пользовании. Кроме того, подобные конструктивные особенности аппарата, позволяют использовать чехлы и задние крышки совместимые с </w:t>
      </w:r>
      <w:proofErr w:type="spellStart"/>
      <w:r w:rsidRPr="0082292C">
        <w:t>Galaxy</w:t>
      </w:r>
      <w:proofErr w:type="spellEnd"/>
      <w:r w:rsidRPr="0082292C">
        <w:t xml:space="preserve"> S4. </w:t>
      </w:r>
    </w:p>
    <w:p w:rsidR="001106CD" w:rsidRDefault="001106CD" w:rsidP="001106CD">
      <w:pPr>
        <w:pStyle w:val="2"/>
      </w:pPr>
      <w:r>
        <w:t>Экран </w:t>
      </w:r>
      <w:proofErr w:type="spellStart"/>
      <w:r>
        <w:t>Galaxy</w:t>
      </w:r>
      <w:proofErr w:type="spellEnd"/>
      <w:r>
        <w:t xml:space="preserve"> S4 I9502</w:t>
      </w:r>
    </w:p>
    <w:p w:rsidR="001106CD" w:rsidRDefault="001106CD" w:rsidP="001106CD">
      <w:proofErr w:type="gramStart"/>
      <w:r w:rsidRPr="0082292C">
        <w:t>Д</w:t>
      </w:r>
      <w:r>
        <w:tab/>
      </w:r>
      <w:proofErr w:type="spellStart"/>
      <w:r w:rsidRPr="0082292C">
        <w:t>иагональ</w:t>
      </w:r>
      <w:proofErr w:type="spellEnd"/>
      <w:proofErr w:type="gramEnd"/>
      <w:r w:rsidRPr="0082292C">
        <w:t xml:space="preserve"> дисплея </w:t>
      </w:r>
      <w:proofErr w:type="spellStart"/>
      <w:r w:rsidRPr="0082292C">
        <w:t>Galaxy</w:t>
      </w:r>
      <w:proofErr w:type="spellEnd"/>
      <w:r w:rsidRPr="0082292C">
        <w:t xml:space="preserve"> S4 I9502 имеет </w:t>
      </w:r>
      <w:r>
        <w:t>5</w:t>
      </w:r>
      <w:r w:rsidRPr="0082292C">
        <w:t xml:space="preserve"> дюйм</w:t>
      </w:r>
      <w:r>
        <w:t>ов</w:t>
      </w:r>
      <w:r w:rsidRPr="0082292C">
        <w:t xml:space="preserve"> при HD-разрешении матрицы</w:t>
      </w:r>
      <w:r>
        <w:t xml:space="preserve"> (1280х720)</w:t>
      </w:r>
      <w:r w:rsidRPr="0082292C">
        <w:t>, которая построена по IPS-технологии</w:t>
      </w:r>
      <w:r>
        <w:t xml:space="preserve"> – </w:t>
      </w:r>
      <w:r>
        <w:rPr>
          <w:lang w:val="en-US"/>
        </w:rPr>
        <w:t>Gorilla</w:t>
      </w:r>
      <w:r w:rsidRPr="0082292C">
        <w:t xml:space="preserve"> </w:t>
      </w:r>
      <w:r>
        <w:rPr>
          <w:lang w:val="en-US"/>
        </w:rPr>
        <w:t>Glass</w:t>
      </w:r>
      <w:r w:rsidRPr="0082292C">
        <w:t xml:space="preserve"> 3. Такие технические характеристики экрана, гарантируют великолепное качество и высокую четкость изображения вместе с полным отсутствием инверсии цветов при изменении угла наклона дисплея. Высокочувствительная сенсорная панель I9502 способна к одновременному восприятию нажатия сразу нескольких пальцев, что делает каждодневное использование смартфона более удобным и существенно расширяет его функциональные возможности. </w:t>
      </w:r>
    </w:p>
    <w:p w:rsidR="001106CD" w:rsidRDefault="001106CD" w:rsidP="001106CD">
      <w:pPr>
        <w:pStyle w:val="2"/>
      </w:pPr>
      <w:r w:rsidRPr="0082292C">
        <w:t>Внутренн</w:t>
      </w:r>
      <w:r>
        <w:t xml:space="preserve">ие составляющие </w:t>
      </w:r>
      <w:proofErr w:type="spellStart"/>
      <w:r>
        <w:t>Galaxy</w:t>
      </w:r>
      <w:proofErr w:type="spellEnd"/>
      <w:r>
        <w:t xml:space="preserve"> S4 </w:t>
      </w:r>
    </w:p>
    <w:p w:rsidR="001106CD" w:rsidRDefault="001106CD" w:rsidP="001106CD">
      <w:pPr>
        <w:ind w:left="708"/>
      </w:pPr>
      <w:r>
        <w:t xml:space="preserve">Китайский смартфон </w:t>
      </w:r>
      <w:proofErr w:type="spellStart"/>
      <w:r>
        <w:t>Galax</w:t>
      </w:r>
      <w:proofErr w:type="spellEnd"/>
      <w:r>
        <w:rPr>
          <w:lang w:val="en-US"/>
        </w:rPr>
        <w:t>y</w:t>
      </w:r>
      <w:r w:rsidRPr="0082292C">
        <w:t xml:space="preserve">, работает под управлением мобильной операционной системы от компании </w:t>
      </w:r>
      <w:proofErr w:type="spellStart"/>
      <w:r w:rsidRPr="0082292C">
        <w:t>Android</w:t>
      </w:r>
      <w:proofErr w:type="spellEnd"/>
      <w:r w:rsidRPr="0082292C">
        <w:t xml:space="preserve"> редакции 4.2.1. В качестве платформы этого </w:t>
      </w:r>
      <w:proofErr w:type="spellStart"/>
      <w:r w:rsidRPr="0082292C">
        <w:t>гаджета</w:t>
      </w:r>
      <w:proofErr w:type="spellEnd"/>
      <w:r w:rsidRPr="0082292C">
        <w:t xml:space="preserve">, выступает </w:t>
      </w:r>
      <w:proofErr w:type="spellStart"/>
      <w:r w:rsidRPr="0082292C">
        <w:t>четырех</w:t>
      </w:r>
      <w:r>
        <w:t>ъ</w:t>
      </w:r>
      <w:r w:rsidRPr="0082292C">
        <w:t>ядерный</w:t>
      </w:r>
      <w:proofErr w:type="spellEnd"/>
      <w:r w:rsidRPr="0082292C">
        <w:t xml:space="preserve"> процессор от компании </w:t>
      </w:r>
      <w:proofErr w:type="spellStart"/>
      <w:r w:rsidRPr="0082292C">
        <w:t>MediaTek</w:t>
      </w:r>
      <w:proofErr w:type="spellEnd"/>
      <w:r w:rsidRPr="0082292C">
        <w:t xml:space="preserve"> модели MTK6589, работающий на тактовой частоте 1,2 </w:t>
      </w:r>
      <w:proofErr w:type="spellStart"/>
      <w:r w:rsidRPr="0082292C">
        <w:t>Ггц</w:t>
      </w:r>
      <w:proofErr w:type="spellEnd"/>
      <w:r w:rsidRPr="0082292C">
        <w:t xml:space="preserve">. За обработку графики в телефоне отвечает графический ускоритель </w:t>
      </w:r>
      <w:proofErr w:type="spellStart"/>
      <w:r w:rsidRPr="0082292C">
        <w:t>Imagination</w:t>
      </w:r>
      <w:proofErr w:type="spellEnd"/>
      <w:r w:rsidRPr="0082292C">
        <w:t xml:space="preserve"> </w:t>
      </w:r>
      <w:proofErr w:type="spellStart"/>
      <w:r w:rsidRPr="0082292C">
        <w:t>Technologies</w:t>
      </w:r>
      <w:proofErr w:type="spellEnd"/>
      <w:r w:rsidRPr="0082292C">
        <w:t xml:space="preserve"> SGX544, который также устанавливается на оригинальный смартфон </w:t>
      </w:r>
      <w:proofErr w:type="spellStart"/>
      <w:r w:rsidRPr="0082292C">
        <w:t>Samsung</w:t>
      </w:r>
      <w:proofErr w:type="spellEnd"/>
      <w:r w:rsidRPr="0082292C">
        <w:t xml:space="preserve"> </w:t>
      </w:r>
      <w:proofErr w:type="spellStart"/>
      <w:r w:rsidRPr="0082292C">
        <w:t>Galaxy</w:t>
      </w:r>
      <w:proofErr w:type="spellEnd"/>
      <w:r w:rsidRPr="0082292C">
        <w:t xml:space="preserve"> S4. </w:t>
      </w:r>
      <w:r w:rsidRPr="0082292C">
        <w:br/>
        <w:t>Суммарный объем встроенной оперативно</w:t>
      </w:r>
      <w:r>
        <w:t>й</w:t>
      </w:r>
      <w:r w:rsidRPr="0082292C">
        <w:t xml:space="preserve"> памяти составляет 1Гб, что будет вполне достаточным для воспроизведения «тяжелых» 3D игр и проигрывания </w:t>
      </w:r>
      <w:proofErr w:type="spellStart"/>
      <w:r w:rsidRPr="0082292C">
        <w:t>видеофайлов</w:t>
      </w:r>
      <w:proofErr w:type="spellEnd"/>
      <w:r w:rsidRPr="0082292C">
        <w:t xml:space="preserve"> формата </w:t>
      </w:r>
      <w:proofErr w:type="spellStart"/>
      <w:r w:rsidRPr="0082292C">
        <w:t>Full</w:t>
      </w:r>
      <w:proofErr w:type="spellEnd"/>
      <w:r w:rsidRPr="0082292C">
        <w:t xml:space="preserve"> HD.</w:t>
      </w:r>
      <w:r>
        <w:t xml:space="preserve"> </w:t>
      </w:r>
    </w:p>
    <w:p w:rsidR="001106CD" w:rsidRDefault="001106CD">
      <w:pP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  <w:r>
        <w:br w:type="page"/>
      </w:r>
    </w:p>
    <w:p w:rsidR="001106CD" w:rsidRPr="001106CD" w:rsidRDefault="001106CD" w:rsidP="001106CD">
      <w:pPr>
        <w:pStyle w:val="ac"/>
      </w:pPr>
      <w:r w:rsidRPr="00CD3C86">
        <w:lastRenderedPageBreak/>
        <w:t>Samsung</w:t>
      </w:r>
      <w:r w:rsidRPr="001106CD">
        <w:t xml:space="preserve"> </w:t>
      </w:r>
      <w:r w:rsidRPr="00CD3C86">
        <w:t>Galaxy</w:t>
      </w:r>
      <w:r w:rsidRPr="001106CD">
        <w:t xml:space="preserve"> </w:t>
      </w:r>
      <w:r w:rsidRPr="00CD3C86">
        <w:t>S</w:t>
      </w:r>
      <w:r w:rsidRPr="001106CD">
        <w:t xml:space="preserve">4 </w:t>
      </w:r>
      <w:proofErr w:type="spellStart"/>
      <w:r w:rsidRPr="00CD3C86">
        <w:t>i</w:t>
      </w:r>
      <w:proofErr w:type="spellEnd"/>
      <w:r w:rsidRPr="001106CD">
        <w:t>9500: качество по привлекательной цене</w:t>
      </w:r>
      <w:r w:rsidRPr="007E158C">
        <w:t> </w:t>
      </w:r>
    </w:p>
    <w:p w:rsidR="001106CD" w:rsidRDefault="001106CD" w:rsidP="001106CD">
      <w:pPr>
        <w:ind w:firstLine="708"/>
      </w:pPr>
      <w:r w:rsidRPr="007E158C">
        <w:t xml:space="preserve">Компания </w:t>
      </w:r>
      <w:proofErr w:type="spellStart"/>
      <w:r w:rsidRPr="007E158C">
        <w:t>Samsung</w:t>
      </w:r>
      <w:proofErr w:type="spellEnd"/>
      <w:r>
        <w:t xml:space="preserve"> на сегодня </w:t>
      </w:r>
      <w:r w:rsidRPr="007E158C">
        <w:t xml:space="preserve"> является производителем продукции, которая действительно привлекает внимание не только своим </w:t>
      </w:r>
      <w:r>
        <w:t xml:space="preserve">безупречным во всем </w:t>
      </w:r>
      <w:r w:rsidRPr="007E158C">
        <w:t xml:space="preserve">внешним видом, но и функциональными особенностями. Но теперь нет необходимости переплачивать деньги, ведь можно приобрести копию </w:t>
      </w:r>
      <w:proofErr w:type="spellStart"/>
      <w:r w:rsidRPr="007E158C">
        <w:t>Galaxy</w:t>
      </w:r>
      <w:proofErr w:type="spellEnd"/>
      <w:r w:rsidRPr="007E158C">
        <w:t xml:space="preserve"> S4 </w:t>
      </w:r>
      <w:r>
        <w:t xml:space="preserve">модель </w:t>
      </w:r>
      <w:r w:rsidRPr="007E158C">
        <w:t>i9500</w:t>
      </w:r>
      <w:r>
        <w:t>, работающую</w:t>
      </w:r>
      <w:r w:rsidRPr="007E158C">
        <w:t xml:space="preserve"> на 4-х ядерном процессоре </w:t>
      </w:r>
      <w:r>
        <w:t xml:space="preserve">- </w:t>
      </w:r>
      <w:r w:rsidRPr="007E158C">
        <w:t>MTK6589</w:t>
      </w:r>
      <w:r>
        <w:t>. Данная модель оснащена</w:t>
      </w:r>
      <w:r w:rsidRPr="007E158C">
        <w:t xml:space="preserve"> всеми необходимыми </w:t>
      </w:r>
      <w:proofErr w:type="spellStart"/>
      <w:r w:rsidRPr="007E158C">
        <w:t>топовыми</w:t>
      </w:r>
      <w:proofErr w:type="spellEnd"/>
      <w:r w:rsidRPr="007E158C">
        <w:t xml:space="preserve"> приложениями и функциями, по внешнему виду и качеству сборки ничем не уступает оригинальному корейскому смартфону. </w:t>
      </w:r>
    </w:p>
    <w:p w:rsidR="001106CD" w:rsidRDefault="001106CD" w:rsidP="001106CD">
      <w:pPr>
        <w:ind w:firstLine="708"/>
      </w:pPr>
      <w:proofErr w:type="spellStart"/>
      <w:r w:rsidRPr="007E158C">
        <w:t>Samsung</w:t>
      </w:r>
      <w:proofErr w:type="spellEnd"/>
      <w:r w:rsidRPr="007E158C">
        <w:t xml:space="preserve"> </w:t>
      </w:r>
      <w:proofErr w:type="spellStart"/>
      <w:r w:rsidRPr="007E158C">
        <w:t>Galaxy</w:t>
      </w:r>
      <w:proofErr w:type="spellEnd"/>
      <w:r w:rsidRPr="007E158C">
        <w:t xml:space="preserve"> </w:t>
      </w:r>
      <w:r>
        <w:t xml:space="preserve">модель </w:t>
      </w:r>
      <w:r w:rsidRPr="007E158C">
        <w:t xml:space="preserve">S4 i9500 </w:t>
      </w:r>
      <w:r>
        <w:t xml:space="preserve">на процессоре </w:t>
      </w:r>
      <w:r w:rsidRPr="007E158C">
        <w:t xml:space="preserve">MTK6589 </w:t>
      </w:r>
      <w:proofErr w:type="spellStart"/>
      <w:r w:rsidRPr="007E158C">
        <w:t>Quad-Core</w:t>
      </w:r>
      <w:proofErr w:type="spellEnd"/>
      <w:r w:rsidRPr="007E158C">
        <w:t xml:space="preserve"> 1.2GHz представляет собой лучшую в мире 100% копию смартфона </w:t>
      </w:r>
      <w:proofErr w:type="spellStart"/>
      <w:r w:rsidRPr="007E158C">
        <w:t>Samsung</w:t>
      </w:r>
      <w:proofErr w:type="spellEnd"/>
      <w:r w:rsidRPr="007E158C">
        <w:t xml:space="preserve"> i9500. Даже профессионалу будет сложно отличить оригинал от копии. </w:t>
      </w:r>
    </w:p>
    <w:p w:rsidR="001106CD" w:rsidRDefault="001106CD" w:rsidP="001106CD">
      <w:pPr>
        <w:pStyle w:val="2"/>
      </w:pPr>
      <w:r w:rsidRPr="007E158C">
        <w:t>Особенности </w:t>
      </w:r>
    </w:p>
    <w:p w:rsidR="001106CD" w:rsidRDefault="001106CD" w:rsidP="001106CD">
      <w:pPr>
        <w:ind w:firstLine="708"/>
      </w:pPr>
      <w:r w:rsidRPr="007E158C">
        <w:t>К основным особенностям телефона необходимо отнести мощный процессор, 8 Гб памяти, наличие</w:t>
      </w:r>
      <w:r>
        <w:t xml:space="preserve"> с видео ускорителя </w:t>
      </w:r>
      <w:proofErr w:type="spellStart"/>
      <w:r>
        <w:t>PowerVR</w:t>
      </w:r>
      <w:proofErr w:type="spellEnd"/>
      <w:r>
        <w:t xml:space="preserve"> SGX</w:t>
      </w:r>
      <w:r w:rsidRPr="007E158C">
        <w:t>544, все это позволяет скачивать современные игры в формате 3D, смотреть фильмы в высоком качестве. Вся программная «начинка» работает под управлением</w:t>
      </w:r>
      <w:r>
        <w:t xml:space="preserve"> наиболее стабильной версии </w:t>
      </w:r>
      <w:r w:rsidRPr="007E158C">
        <w:t xml:space="preserve">ОС </w:t>
      </w:r>
      <w:proofErr w:type="spellStart"/>
      <w:r w:rsidRPr="007E158C">
        <w:t>Android</w:t>
      </w:r>
      <w:proofErr w:type="spellEnd"/>
      <w:r w:rsidRPr="007E158C">
        <w:t xml:space="preserve"> 4.2.2. Качественный экран, диагональ которого составляет</w:t>
      </w:r>
      <w:r>
        <w:t xml:space="preserve"> целых</w:t>
      </w:r>
      <w:r w:rsidRPr="007E158C">
        <w:t xml:space="preserve"> 5 дюймов и разрешение 1920х1080 точек, имеет широкие углы обзора и современное покрытие, которое защищает экран от царапин, сколов, а также не оставляет отпечатков пальцев. </w:t>
      </w:r>
    </w:p>
    <w:p w:rsidR="001106CD" w:rsidRDefault="001106CD" w:rsidP="001106CD">
      <w:pPr>
        <w:ind w:firstLine="708"/>
      </w:pPr>
      <w:r w:rsidRPr="007E158C">
        <w:t>Основная камера</w:t>
      </w:r>
      <w:r>
        <w:t xml:space="preserve"> на</w:t>
      </w:r>
      <w:r w:rsidRPr="007E158C">
        <w:t xml:space="preserve"> </w:t>
      </w:r>
      <w:r>
        <w:t xml:space="preserve">13 </w:t>
      </w:r>
      <w:r w:rsidRPr="007E158C">
        <w:t>Мп позволяет снимать качественные фотографии и видео ролики даже в темное время суток.</w:t>
      </w:r>
      <w:r>
        <w:t xml:space="preserve"> Разрешение – 3264х2448 </w:t>
      </w:r>
      <w:proofErr w:type="spellStart"/>
      <w:r>
        <w:rPr>
          <w:lang w:val="en-US"/>
        </w:rPr>
        <w:t>px</w:t>
      </w:r>
      <w:proofErr w:type="spellEnd"/>
      <w:r>
        <w:t>.</w:t>
      </w:r>
      <w:r w:rsidRPr="007E158C">
        <w:t xml:space="preserve"> Передняя камера </w:t>
      </w:r>
      <w:r>
        <w:t>3.</w:t>
      </w:r>
      <w:r w:rsidRPr="007E158C">
        <w:t>2Мп</w:t>
      </w:r>
      <w:r>
        <w:t xml:space="preserve"> с разрешением 1280х720 </w:t>
      </w:r>
      <w:proofErr w:type="spellStart"/>
      <w:r>
        <w:rPr>
          <w:lang w:val="en-US"/>
        </w:rPr>
        <w:t>px</w:t>
      </w:r>
      <w:proofErr w:type="spellEnd"/>
      <w:r w:rsidRPr="007E158C">
        <w:t xml:space="preserve">, позволяет вести переговоры, посредством программ видео связи. Возможности редактирования созданных снимков в </w:t>
      </w:r>
      <w:proofErr w:type="spellStart"/>
      <w:r w:rsidRPr="007E158C">
        <w:t>гаджете</w:t>
      </w:r>
      <w:proofErr w:type="spellEnd"/>
      <w:r w:rsidRPr="007E158C">
        <w:t xml:space="preserve"> безграничным. Ведь широкий выбор специальных приложений позволит вам создавать профессионально обработанные фотографии. </w:t>
      </w:r>
    </w:p>
    <w:p w:rsidR="001106CD" w:rsidRDefault="001106CD" w:rsidP="001106CD">
      <w:pPr>
        <w:pStyle w:val="2"/>
      </w:pPr>
      <w:r w:rsidRPr="007E158C">
        <w:t>100% копия качества и надежности </w:t>
      </w:r>
    </w:p>
    <w:p w:rsidR="001106CD" w:rsidRDefault="001106CD" w:rsidP="001106CD">
      <w:pPr>
        <w:ind w:firstLine="708"/>
      </w:pPr>
      <w:r>
        <w:t xml:space="preserve">Китайский </w:t>
      </w:r>
      <w:proofErr w:type="spellStart"/>
      <w:r w:rsidRPr="007E158C">
        <w:t>Galaxy</w:t>
      </w:r>
      <w:proofErr w:type="spellEnd"/>
      <w:r w:rsidRPr="007E158C">
        <w:t xml:space="preserve"> S4 в полной мере повторяет внешний вид оригинального телефона – корпус, дисплей, логотипы, разъемы – все в 100% точности, как и у оригинальной модели. Высокий уровень производительности и функциональности обеспечивает мощный процессор, а воспроизводство видео и игр в соврем</w:t>
      </w:r>
      <w:r>
        <w:t xml:space="preserve">енном формате - чип </w:t>
      </w:r>
      <w:proofErr w:type="spellStart"/>
      <w:r>
        <w:t>PowerVR</w:t>
      </w:r>
      <w:proofErr w:type="spellEnd"/>
      <w:r>
        <w:t xml:space="preserve"> SGX544</w:t>
      </w:r>
      <w:r w:rsidRPr="007E158C">
        <w:t xml:space="preserve">. Наличие оперативной памяти вполне хватит для хранения необходимой информации, при необходимости объем памяти может быть увеличен за счет использования </w:t>
      </w:r>
      <w:proofErr w:type="spellStart"/>
      <w:r w:rsidRPr="007E158C">
        <w:t>флеш</w:t>
      </w:r>
      <w:proofErr w:type="spellEnd"/>
      <w:r w:rsidRPr="007E158C">
        <w:t xml:space="preserve"> – карты. </w:t>
      </w:r>
    </w:p>
    <w:p w:rsidR="001106CD" w:rsidRDefault="001106CD" w:rsidP="001106CD">
      <w:pPr>
        <w:ind w:firstLine="708"/>
      </w:pPr>
      <w:r w:rsidRPr="007E158C">
        <w:t xml:space="preserve">Если вы решили приобрести копию смартфона </w:t>
      </w:r>
      <w:proofErr w:type="spellStart"/>
      <w:r w:rsidRPr="007E158C">
        <w:t>Galaxy</w:t>
      </w:r>
      <w:proofErr w:type="spellEnd"/>
      <w:r w:rsidRPr="007E158C">
        <w:t xml:space="preserve"> S4</w:t>
      </w:r>
      <w:r>
        <w:t xml:space="preserve"> </w:t>
      </w:r>
      <w:r w:rsidRPr="007E158C">
        <w:t xml:space="preserve">– это отличное решение, потому что вы можете стать обладателем действительно качественной и надежной модели, которая имеет тот же набор функций, что и оригинальный </w:t>
      </w:r>
      <w:proofErr w:type="spellStart"/>
      <w:r w:rsidRPr="007E158C">
        <w:t>гаджет</w:t>
      </w:r>
      <w:proofErr w:type="spellEnd"/>
      <w:r w:rsidRPr="007E158C">
        <w:t>, но по привлекательной цене. </w:t>
      </w:r>
      <w:r>
        <w:t xml:space="preserve"> </w:t>
      </w:r>
    </w:p>
    <w:p w:rsidR="001106CD" w:rsidRDefault="001106CD">
      <w:pP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  <w:r>
        <w:br w:type="page"/>
      </w:r>
    </w:p>
    <w:p w:rsidR="001106CD" w:rsidRPr="001106CD" w:rsidRDefault="001106CD" w:rsidP="001106CD">
      <w:pPr>
        <w:pStyle w:val="ac"/>
      </w:pPr>
      <w:proofErr w:type="gramStart"/>
      <w:r w:rsidRPr="001106CD">
        <w:lastRenderedPageBreak/>
        <w:t>Китайский</w:t>
      </w:r>
      <w:proofErr w:type="gramEnd"/>
      <w:r w:rsidRPr="001106CD">
        <w:t xml:space="preserve"> </w:t>
      </w:r>
      <w:r w:rsidRPr="005E6244">
        <w:rPr>
          <w:lang w:val="en-US"/>
        </w:rPr>
        <w:t>Samsung</w:t>
      </w:r>
      <w:r w:rsidRPr="001106CD">
        <w:t xml:space="preserve"> </w:t>
      </w:r>
      <w:r w:rsidRPr="005E6244">
        <w:rPr>
          <w:lang w:val="en-US"/>
        </w:rPr>
        <w:t>Galaxy</w:t>
      </w:r>
      <w:r w:rsidRPr="001106CD">
        <w:t xml:space="preserve"> </w:t>
      </w:r>
      <w:r w:rsidRPr="005E6244">
        <w:rPr>
          <w:lang w:val="en-US"/>
        </w:rPr>
        <w:t>S</w:t>
      </w:r>
      <w:r w:rsidRPr="001106CD">
        <w:t xml:space="preserve">4 </w:t>
      </w:r>
      <w:r>
        <w:rPr>
          <w:lang w:val="en-US"/>
        </w:rPr>
        <w:t>GT</w:t>
      </w:r>
      <w:r w:rsidRPr="001106CD">
        <w:t xml:space="preserve"> </w:t>
      </w:r>
      <w:proofErr w:type="spellStart"/>
      <w:r>
        <w:rPr>
          <w:lang w:val="en-US"/>
        </w:rPr>
        <w:t>i</w:t>
      </w:r>
      <w:proofErr w:type="spellEnd"/>
      <w:r w:rsidRPr="001106CD">
        <w:t xml:space="preserve">9500 с </w:t>
      </w:r>
      <w:r>
        <w:rPr>
          <w:lang w:val="en-US"/>
        </w:rPr>
        <w:t>TV</w:t>
      </w:r>
      <w:r w:rsidRPr="001106CD">
        <w:t xml:space="preserve">: </w:t>
      </w:r>
      <w:proofErr w:type="spellStart"/>
      <w:r w:rsidRPr="001106CD">
        <w:t>мультимедийная</w:t>
      </w:r>
      <w:proofErr w:type="spellEnd"/>
      <w:r w:rsidRPr="001106CD">
        <w:t xml:space="preserve"> вселенная в руке</w:t>
      </w:r>
    </w:p>
    <w:p w:rsidR="001106CD" w:rsidRDefault="001106CD" w:rsidP="001106CD">
      <w:pPr>
        <w:ind w:firstLine="708"/>
      </w:pPr>
      <w:proofErr w:type="gramStart"/>
      <w:r>
        <w:t>Китайский</w:t>
      </w:r>
      <w:proofErr w:type="gramEnd"/>
      <w:r>
        <w:t xml:space="preserve">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 S4 с ТВ тюнером являлся</w:t>
      </w:r>
      <w:r w:rsidRPr="00E70AE4">
        <w:t xml:space="preserve"> самой великолепной и ожидаемой новинкой. Эта модель телефона во многом схожа, или даже в некоторых деталях обходит мировых лидеров, таких как </w:t>
      </w:r>
      <w:proofErr w:type="spellStart"/>
      <w:r w:rsidRPr="00E70AE4">
        <w:t>iPhone</w:t>
      </w:r>
      <w:proofErr w:type="spellEnd"/>
      <w:r w:rsidRPr="00E70AE4">
        <w:t xml:space="preserve"> и HTC. Можно утверждать, что </w:t>
      </w:r>
      <w:proofErr w:type="spellStart"/>
      <w:r w:rsidRPr="00E70AE4">
        <w:t>Galaxy</w:t>
      </w:r>
      <w:proofErr w:type="spellEnd"/>
      <w:r w:rsidRPr="00E70AE4">
        <w:t xml:space="preserve"> S4 самой лучшее творение компании </w:t>
      </w:r>
      <w:r>
        <w:t>китайских производителей</w:t>
      </w:r>
      <w:r w:rsidRPr="00E70AE4">
        <w:t xml:space="preserve"> на рынке мобильных устройств. В смартфонах такого уровня главное это технические характеристики. Так вот </w:t>
      </w:r>
      <w:proofErr w:type="spellStart"/>
      <w:r w:rsidRPr="00E70AE4">
        <w:t>Galaxy</w:t>
      </w:r>
      <w:proofErr w:type="spellEnd"/>
      <w:r w:rsidRPr="00E70AE4">
        <w:t xml:space="preserve"> S4 является одним из самых совершенных смартфонов. </w:t>
      </w:r>
    </w:p>
    <w:p w:rsidR="001106CD" w:rsidRDefault="001106CD" w:rsidP="001106CD">
      <w:pPr>
        <w:pStyle w:val="2"/>
      </w:pPr>
      <w:r>
        <w:t>Мощь в каждом чипе</w:t>
      </w:r>
    </w:p>
    <w:p w:rsidR="001106CD" w:rsidRDefault="001106CD" w:rsidP="001106CD">
      <w:pPr>
        <w:ind w:firstLine="708"/>
      </w:pPr>
      <w:r w:rsidRPr="00E70AE4">
        <w:t xml:space="preserve">Вопреки всем сложностям новых смартфонов, </w:t>
      </w:r>
      <w:proofErr w:type="spellStart"/>
      <w:r w:rsidRPr="00E70AE4">
        <w:t>Galaxy</w:t>
      </w:r>
      <w:proofErr w:type="spellEnd"/>
      <w:r w:rsidRPr="00E70AE4">
        <w:t xml:space="preserve"> S4 сохранил съёмную батарею и возможность пользоваться картой памяти. Так же производители сумели увеличить экран, но и его разрешение. Улучшили камеру, к тому же корпус стал намного тоньше. В настоящее время </w:t>
      </w:r>
      <w:proofErr w:type="spellStart"/>
      <w:r w:rsidRPr="00E70AE4">
        <w:t>Samsung</w:t>
      </w:r>
      <w:proofErr w:type="spellEnd"/>
      <w:r w:rsidRPr="00E70AE4">
        <w:t xml:space="preserve"> </w:t>
      </w:r>
      <w:proofErr w:type="spellStart"/>
      <w:r w:rsidRPr="00E70AE4">
        <w:t>Galaxy</w:t>
      </w:r>
      <w:proofErr w:type="spellEnd"/>
      <w:r w:rsidRPr="00E70AE4">
        <w:t xml:space="preserve"> S4 не имеет аналогов. </w:t>
      </w:r>
      <w:r>
        <w:t xml:space="preserve">Китайский смартфон на базе процессора </w:t>
      </w:r>
      <w:proofErr w:type="spellStart"/>
      <w:r>
        <w:rPr>
          <w:lang w:val="en-US"/>
        </w:rPr>
        <w:t>smdk</w:t>
      </w:r>
      <w:proofErr w:type="spellEnd"/>
      <w:r w:rsidRPr="005E6244">
        <w:t>4</w:t>
      </w:r>
      <w:r>
        <w:t>х</w:t>
      </w:r>
      <w:r w:rsidRPr="005E6244">
        <w:t>12</w:t>
      </w:r>
      <w:r>
        <w:t xml:space="preserve"> на 1 </w:t>
      </w:r>
      <w:proofErr w:type="spellStart"/>
      <w:r>
        <w:t>Ггц</w:t>
      </w:r>
      <w:proofErr w:type="spellEnd"/>
      <w:r>
        <w:t xml:space="preserve"> </w:t>
      </w:r>
      <w:r w:rsidRPr="00E70AE4">
        <w:t xml:space="preserve"> </w:t>
      </w:r>
      <w:r>
        <w:t>позволяет расширить внутреннюю память до гигабайт 32 Гб, что в 2 раза больше, чем в оригинальном аппарате.</w:t>
      </w:r>
    </w:p>
    <w:p w:rsidR="001106CD" w:rsidRDefault="001106CD" w:rsidP="001106CD">
      <w:pPr>
        <w:pStyle w:val="2"/>
      </w:pPr>
      <w:r w:rsidRPr="00E70AE4">
        <w:t>Дизайн</w:t>
      </w:r>
    </w:p>
    <w:p w:rsidR="001106CD" w:rsidRDefault="001106CD" w:rsidP="001106CD">
      <w:pPr>
        <w:ind w:firstLine="708"/>
      </w:pPr>
      <w:r>
        <w:t>В основе</w:t>
      </w:r>
      <w:r w:rsidRPr="00E70AE4">
        <w:t xml:space="preserve"> корпуса аппарата лежит глянцевый сверхпрочный пластик. Для изготовления этого пластика используется поликарбонат, как и в </w:t>
      </w:r>
      <w:proofErr w:type="spellStart"/>
      <w:r w:rsidRPr="00E70AE4">
        <w:t>Galaxy</w:t>
      </w:r>
      <w:proofErr w:type="spellEnd"/>
      <w:r w:rsidRPr="00E70AE4">
        <w:t xml:space="preserve"> S III. Многие люди путают эти модели, думая, что это один и тот же аппарат, но это не так. </w:t>
      </w:r>
      <w:r>
        <w:t>Китайский производитель все-таки сумел</w:t>
      </w:r>
      <w:r w:rsidRPr="00E70AE4">
        <w:t xml:space="preserve"> вернуться к </w:t>
      </w:r>
      <w:r>
        <w:t>оригинальному</w:t>
      </w:r>
      <w:r w:rsidRPr="00E70AE4">
        <w:t xml:space="preserve"> стилю, так как раньше выпускал</w:t>
      </w:r>
      <w:r>
        <w:t>ись</w:t>
      </w:r>
      <w:r w:rsidRPr="00E70AE4">
        <w:t xml:space="preserve"> модели, в основе которых лежали синий и белый цвет, а сейчас в данной модели используются черный и белый. </w:t>
      </w:r>
    </w:p>
    <w:p w:rsidR="001106CD" w:rsidRPr="00A6015E" w:rsidRDefault="001106CD" w:rsidP="001106CD">
      <w:pPr>
        <w:ind w:firstLine="708"/>
      </w:pPr>
      <w:r w:rsidRPr="00E70AE4">
        <w:t xml:space="preserve">Эта модель очень похожа, на своего предшественника, но есть не большие отличия по корпусу. Изменился дизайн кнопки, а так же снизился, казалось бы, до предела невозможного, боковой кант, и </w:t>
      </w:r>
      <w:proofErr w:type="spellStart"/>
      <w:r w:rsidRPr="00E70AE4">
        <w:t>Galaxy</w:t>
      </w:r>
      <w:proofErr w:type="spellEnd"/>
      <w:r w:rsidRPr="00E70AE4">
        <w:t xml:space="preserve"> S4 выглядит чуть угловато, чем </w:t>
      </w:r>
      <w:proofErr w:type="spellStart"/>
      <w:r w:rsidRPr="00E70AE4">
        <w:t>Galaxy</w:t>
      </w:r>
      <w:proofErr w:type="spellEnd"/>
      <w:r w:rsidRPr="00E70AE4">
        <w:t xml:space="preserve"> S III. У этого смартфона полностью обновлены аксессуары, конечно, остались всякие фирменные чехлы, но появилос</w:t>
      </w:r>
      <w:r>
        <w:t xml:space="preserve">ь одно самое главное новшество – операционная система </w:t>
      </w:r>
      <w:r>
        <w:rPr>
          <w:lang w:val="en-US"/>
        </w:rPr>
        <w:t>Android</w:t>
      </w:r>
      <w:r w:rsidRPr="00A6015E">
        <w:t xml:space="preserve"> 4.2.1</w:t>
      </w:r>
      <w:r>
        <w:t xml:space="preserve"> – самая современная и мощная на данный момент ОС, позволяющая решить практически любые задачи.</w:t>
      </w:r>
    </w:p>
    <w:p w:rsidR="001106CD" w:rsidRDefault="001106CD" w:rsidP="001106CD">
      <w:pPr>
        <w:pStyle w:val="2"/>
      </w:pPr>
      <w:r w:rsidRPr="00E70AE4">
        <w:t>Технические характеристики</w:t>
      </w:r>
    </w:p>
    <w:p w:rsidR="001106CD" w:rsidRDefault="001106CD" w:rsidP="001106CD">
      <w:pPr>
        <w:ind w:firstLine="708"/>
      </w:pPr>
      <w:r w:rsidRPr="00E70AE4">
        <w:t xml:space="preserve">Смартфон </w:t>
      </w:r>
      <w:proofErr w:type="spellStart"/>
      <w:r w:rsidRPr="00E70AE4">
        <w:t>Galaxy</w:t>
      </w:r>
      <w:proofErr w:type="spellEnd"/>
      <w:r w:rsidRPr="00E70AE4">
        <w:t xml:space="preserve"> S4 </w:t>
      </w:r>
      <w:r>
        <w:t xml:space="preserve">с ТВ тюнером работает на процессоре </w:t>
      </w:r>
      <w:proofErr w:type="spellStart"/>
      <w:r>
        <w:rPr>
          <w:lang w:val="en-US"/>
        </w:rPr>
        <w:t>smdk</w:t>
      </w:r>
      <w:proofErr w:type="spellEnd"/>
      <w:r w:rsidRPr="00A6015E">
        <w:t>4</w:t>
      </w:r>
      <w:r>
        <w:t xml:space="preserve">х12. </w:t>
      </w:r>
      <w:r w:rsidRPr="00E70AE4">
        <w:t xml:space="preserve"> </w:t>
      </w:r>
      <w:r>
        <w:t xml:space="preserve">Имеются датчики приближения, света. Естественно, что китайские производители не забыли и про гироскоп. Дисплей на 5 дюймов с разрешением 800х480 </w:t>
      </w:r>
      <w:proofErr w:type="spellStart"/>
      <w:r>
        <w:rPr>
          <w:lang w:val="en-US"/>
        </w:rPr>
        <w:t>px</w:t>
      </w:r>
      <w:proofErr w:type="spellEnd"/>
      <w:r>
        <w:t xml:space="preserve"> станет отличным подарком для любителей игр и видеофильмов на смартфоне. </w:t>
      </w:r>
      <w:proofErr w:type="gramStart"/>
      <w:r>
        <w:t xml:space="preserve">Если еще добавить, что китайский </w:t>
      </w:r>
      <w:r>
        <w:rPr>
          <w:lang w:val="en-US"/>
        </w:rPr>
        <w:t>Galaxy</w:t>
      </w:r>
      <w:r w:rsidRPr="00A6015E">
        <w:t xml:space="preserve"> </w:t>
      </w:r>
      <w:r>
        <w:rPr>
          <w:lang w:val="en-US"/>
        </w:rPr>
        <w:t>S</w:t>
      </w:r>
      <w:r w:rsidRPr="00A6015E">
        <w:t>4</w:t>
      </w:r>
      <w:r>
        <w:t xml:space="preserve"> позволяет одновременно работать с двумя активными сим-картами, то можно точно сказать – это лучшая копия флагманского телефона на сегодняшний день. </w:t>
      </w:r>
      <w:proofErr w:type="gramEnd"/>
    </w:p>
    <w:p w:rsidR="001106CD" w:rsidRDefault="001106CD">
      <w:pP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  <w:r>
        <w:br w:type="page"/>
      </w:r>
    </w:p>
    <w:p w:rsidR="001106CD" w:rsidRPr="001106CD" w:rsidRDefault="001106CD" w:rsidP="001106CD">
      <w:pPr>
        <w:pStyle w:val="ac"/>
      </w:pPr>
      <w:r w:rsidRPr="009F0C39">
        <w:lastRenderedPageBreak/>
        <w:t>Samsung</w:t>
      </w:r>
      <w:r w:rsidRPr="001106CD">
        <w:t xml:space="preserve"> </w:t>
      </w:r>
      <w:r w:rsidRPr="009F0C39">
        <w:t>Galaxy</w:t>
      </w:r>
      <w:r w:rsidRPr="001106CD">
        <w:t xml:space="preserve"> </w:t>
      </w:r>
      <w:r w:rsidRPr="009F0C39">
        <w:t>S</w:t>
      </w:r>
      <w:r w:rsidRPr="001106CD">
        <w:t>4: мечта для стильных людей</w:t>
      </w:r>
    </w:p>
    <w:p w:rsidR="001106CD" w:rsidRDefault="001106CD" w:rsidP="001106CD">
      <w:pPr>
        <w:ind w:firstLine="708"/>
      </w:pPr>
      <w:r w:rsidRPr="009F0C39">
        <w:t xml:space="preserve">Реплику телефона (i9500) </w:t>
      </w:r>
      <w:proofErr w:type="spellStart"/>
      <w:r w:rsidRPr="009F0C39">
        <w:t>Samsung</w:t>
      </w:r>
      <w:proofErr w:type="spellEnd"/>
      <w:r w:rsidRPr="009F0C39">
        <w:t xml:space="preserve"> </w:t>
      </w:r>
      <w:proofErr w:type="spellStart"/>
      <w:r w:rsidRPr="009F0C39">
        <w:t>Galaxy</w:t>
      </w:r>
      <w:proofErr w:type="spellEnd"/>
      <w:r w:rsidRPr="009F0C39">
        <w:t xml:space="preserve"> S4 поистине можно назвать новинкой, наиболее ожидаемой в последнее время.</w:t>
      </w:r>
      <w:r>
        <w:t xml:space="preserve"> </w:t>
      </w:r>
      <w:r w:rsidRPr="009F0C39">
        <w:t xml:space="preserve">Прежде всего, стоит отметить, что внешне практически невозможно отличить </w:t>
      </w:r>
      <w:r>
        <w:t>копию тайваньского производства</w:t>
      </w:r>
      <w:r w:rsidRPr="009F0C39">
        <w:t xml:space="preserve"> от оригинала. Смартфон оснащен дисплеем, размеры которого достигают </w:t>
      </w:r>
      <w:r>
        <w:t>5 дюймов – это более чем достаточно для просмотра видео, отдыха за играми.</w:t>
      </w:r>
      <w:r w:rsidRPr="009F0C39">
        <w:t xml:space="preserve"> Для своего ценового диапазона, рабочая область не только имеет рекордное расширение </w:t>
      </w:r>
      <w:r>
        <w:t>–</w:t>
      </w:r>
      <w:r w:rsidRPr="009F0C39">
        <w:t xml:space="preserve"> </w:t>
      </w:r>
      <w:r>
        <w:t>1080х1920</w:t>
      </w:r>
      <w:r w:rsidRPr="009F0C39">
        <w:t xml:space="preserve">, но отображает также шестнадцать миллионов цветов (схоже с качеством изображения </w:t>
      </w:r>
      <w:proofErr w:type="spellStart"/>
      <w:r w:rsidRPr="009F0C39">
        <w:t>FullHD</w:t>
      </w:r>
      <w:proofErr w:type="spellEnd"/>
      <w:r w:rsidRPr="009F0C39">
        <w:t>). Дополнительно оборудован дисплей емкостным сенсором, одновременно поддерживающим до пяти касаний, что удобно в том случае, если полностью используются все функциональные возможности устройства.</w:t>
      </w:r>
    </w:p>
    <w:p w:rsidR="001106CD" w:rsidRDefault="001106CD" w:rsidP="001106CD">
      <w:pPr>
        <w:pStyle w:val="2"/>
      </w:pPr>
      <w:r w:rsidRPr="009F0C39">
        <w:t>Корпус и комплектация</w:t>
      </w:r>
    </w:p>
    <w:p w:rsidR="001106CD" w:rsidRDefault="001106CD" w:rsidP="001106CD">
      <w:pPr>
        <w:ind w:firstLine="708"/>
      </w:pPr>
      <w:r w:rsidRPr="009F0C39">
        <w:t xml:space="preserve">Корпус реплики полностью идентичен оригиналу, а значит и предполагает возможность использовать оригинальные аксессуары. Стоит отметить, что даже упаковка китайской версии MTK6577 (i9500) </w:t>
      </w:r>
      <w:proofErr w:type="spellStart"/>
      <w:r w:rsidRPr="009F0C39">
        <w:t>Samsung</w:t>
      </w:r>
      <w:proofErr w:type="spellEnd"/>
      <w:r w:rsidRPr="009F0C39">
        <w:t xml:space="preserve"> </w:t>
      </w:r>
      <w:proofErr w:type="spellStart"/>
      <w:r w:rsidRPr="009F0C39">
        <w:t>Galaxy</w:t>
      </w:r>
      <w:proofErr w:type="spellEnd"/>
      <w:r w:rsidRPr="009F0C39">
        <w:t xml:space="preserve"> S4, выполненная в древесной расцветке, внешне похожа на </w:t>
      </w:r>
      <w:proofErr w:type="gramStart"/>
      <w:r w:rsidRPr="009F0C39">
        <w:t>оригинальную</w:t>
      </w:r>
      <w:proofErr w:type="gramEnd"/>
      <w:r w:rsidRPr="009F0C39">
        <w:t>.</w:t>
      </w:r>
      <w:r w:rsidRPr="009F0C39">
        <w:br/>
        <w:t xml:space="preserve">В комплекте с i9500 традиционно поступает USB-кабель (отвечает за синхронизацию с ПК), средство подзарядки для аккумуляторной батареи, </w:t>
      </w:r>
      <w:proofErr w:type="spellStart"/>
      <w:r w:rsidRPr="009F0C39">
        <w:t>стереогарнитура</w:t>
      </w:r>
      <w:proofErr w:type="spellEnd"/>
      <w:r w:rsidRPr="009F0C39">
        <w:t xml:space="preserve"> с интерфейсом </w:t>
      </w:r>
      <w:proofErr w:type="spellStart"/>
      <w:r w:rsidRPr="009F0C39">
        <w:t>mini-jack</w:t>
      </w:r>
      <w:proofErr w:type="spellEnd"/>
      <w:r w:rsidRPr="009F0C39">
        <w:t xml:space="preserve"> 3.5 миллиметров и пара аккумуляторов емкостью 2600 мА/ч (полная аналогия с моделью-оригиналом).</w:t>
      </w:r>
    </w:p>
    <w:p w:rsidR="001106CD" w:rsidRDefault="001106CD" w:rsidP="001106CD">
      <w:pPr>
        <w:ind w:firstLine="708"/>
      </w:pPr>
      <w:r w:rsidRPr="009F0C39">
        <w:t xml:space="preserve">Над аккумуляторным отсеком располагается слот сим-карты в формате </w:t>
      </w:r>
      <w:proofErr w:type="spellStart"/>
      <w:r w:rsidRPr="009F0C39">
        <w:t>micro-sim</w:t>
      </w:r>
      <w:proofErr w:type="spellEnd"/>
      <w:r w:rsidRPr="009F0C39">
        <w:t xml:space="preserve"> (работает в 850, 900 сетях GSM, а также 1800 и 1900МHz),а также слот под карту памяти с форматом </w:t>
      </w:r>
      <w:proofErr w:type="spellStart"/>
      <w:r w:rsidRPr="009F0C39">
        <w:t>microSD</w:t>
      </w:r>
      <w:proofErr w:type="spellEnd"/>
      <w:r w:rsidRPr="009F0C39">
        <w:t>. Стоит отметить, что смартфон поддерживает карты памяти, объем которых может достигать 32 Гб.</w:t>
      </w:r>
    </w:p>
    <w:p w:rsidR="001106CD" w:rsidRDefault="001106CD" w:rsidP="001106CD">
      <w:pPr>
        <w:pStyle w:val="2"/>
      </w:pPr>
      <w:r w:rsidRPr="009F0C39">
        <w:t>Камеры и операционная система</w:t>
      </w:r>
    </w:p>
    <w:p w:rsidR="001106CD" w:rsidRDefault="001106CD" w:rsidP="001106CD">
      <w:pPr>
        <w:ind w:firstLine="708"/>
      </w:pPr>
      <w:r w:rsidRPr="009F0C39">
        <w:t xml:space="preserve">Китайская версия MTK6577 (i9500) </w:t>
      </w:r>
      <w:proofErr w:type="spellStart"/>
      <w:r w:rsidRPr="009F0C39">
        <w:t>Samsung</w:t>
      </w:r>
      <w:proofErr w:type="spellEnd"/>
      <w:r w:rsidRPr="009F0C39">
        <w:t xml:space="preserve"> </w:t>
      </w:r>
      <w:proofErr w:type="spellStart"/>
      <w:r w:rsidRPr="009F0C39">
        <w:t>Galaxy</w:t>
      </w:r>
      <w:proofErr w:type="spellEnd"/>
      <w:r w:rsidRPr="009F0C39">
        <w:t xml:space="preserve"> S4 изначально оборудована ОС </w:t>
      </w:r>
      <w:proofErr w:type="spellStart"/>
      <w:r w:rsidRPr="009F0C39">
        <w:t>Android</w:t>
      </w:r>
      <w:proofErr w:type="spellEnd"/>
      <w:r w:rsidRPr="009F0C39">
        <w:t xml:space="preserve"> 4.2.2.</w:t>
      </w:r>
      <w:r w:rsidRPr="009F0C39">
        <w:br/>
        <w:t xml:space="preserve">В качестве платформы устройства представлен </w:t>
      </w:r>
      <w:proofErr w:type="spellStart"/>
      <w:r w:rsidRPr="009F0C39">
        <w:t>двухъядерный</w:t>
      </w:r>
      <w:proofErr w:type="spellEnd"/>
      <w:r w:rsidRPr="009F0C39">
        <w:t xml:space="preserve"> процессор ARMv7 1.6 </w:t>
      </w:r>
      <w:proofErr w:type="spellStart"/>
      <w:r w:rsidRPr="009F0C39">
        <w:t>GHz</w:t>
      </w:r>
      <w:proofErr w:type="spellEnd"/>
      <w:r w:rsidRPr="009F0C39">
        <w:t xml:space="preserve">. Реплика имеет </w:t>
      </w:r>
      <w:proofErr w:type="gramStart"/>
      <w:r w:rsidRPr="009F0C39">
        <w:t>отдельный</w:t>
      </w:r>
      <w:proofErr w:type="gramEnd"/>
      <w:r w:rsidRPr="009F0C39">
        <w:t xml:space="preserve"> </w:t>
      </w:r>
      <w:proofErr w:type="spellStart"/>
      <w:r w:rsidRPr="009F0C39">
        <w:t>видеоускоритель</w:t>
      </w:r>
      <w:proofErr w:type="spellEnd"/>
      <w:r w:rsidRPr="009F0C39">
        <w:t xml:space="preserve"> </w:t>
      </w:r>
      <w:proofErr w:type="spellStart"/>
      <w:r w:rsidRPr="009F0C39">
        <w:t>Power</w:t>
      </w:r>
      <w:proofErr w:type="spellEnd"/>
      <w:r w:rsidRPr="009F0C39">
        <w:t xml:space="preserve"> VR SGX 531, который значительно облегчает обработку 3Dграфики. Оперативной памяти в 2 Гб достаточно для полноценного функционирования популярных приложений, предназначенных ОС </w:t>
      </w:r>
      <w:proofErr w:type="spellStart"/>
      <w:r w:rsidRPr="009F0C39">
        <w:t>Android</w:t>
      </w:r>
      <w:proofErr w:type="spellEnd"/>
      <w:r w:rsidRPr="009F0C39">
        <w:t>.</w:t>
      </w:r>
    </w:p>
    <w:p w:rsidR="001106CD" w:rsidRDefault="001106CD" w:rsidP="001106CD">
      <w:pPr>
        <w:ind w:firstLine="708"/>
      </w:pPr>
      <w:r w:rsidRPr="009F0C39">
        <w:t>Реплика i9500 MTK6577 оснащена двумя цифровыми камерами:</w:t>
      </w:r>
      <w:r w:rsidRPr="009F0C39">
        <w:br/>
        <w:t xml:space="preserve">- фронтальной (главное назначение – это связь с абонентом посредством видео) с размером матрицы в 1,9 </w:t>
      </w:r>
      <w:proofErr w:type="spellStart"/>
      <w:r w:rsidRPr="009F0C39">
        <w:t>Мпкс</w:t>
      </w:r>
      <w:proofErr w:type="spellEnd"/>
      <w:r w:rsidRPr="009F0C39">
        <w:t>;</w:t>
      </w:r>
      <w:r w:rsidRPr="009F0C39">
        <w:br/>
        <w:t xml:space="preserve">- основной, матрица, которой имеет показатель в 4,7 </w:t>
      </w:r>
      <w:proofErr w:type="spellStart"/>
      <w:r w:rsidRPr="009F0C39">
        <w:t>Мпкс</w:t>
      </w:r>
      <w:proofErr w:type="spellEnd"/>
      <w:r w:rsidRPr="009F0C39">
        <w:t xml:space="preserve"> (предполагает </w:t>
      </w:r>
      <w:proofErr w:type="spellStart"/>
      <w:r w:rsidRPr="009F0C39">
        <w:t>макрорежим</w:t>
      </w:r>
      <w:proofErr w:type="spellEnd"/>
      <w:r w:rsidRPr="009F0C39">
        <w:t xml:space="preserve"> и </w:t>
      </w:r>
      <w:proofErr w:type="spellStart"/>
      <w:r w:rsidRPr="009F0C39">
        <w:t>автофокус</w:t>
      </w:r>
      <w:proofErr w:type="spellEnd"/>
      <w:r w:rsidRPr="009F0C39">
        <w:t>, оборудована светодиодной вспышкой). </w:t>
      </w:r>
      <w:r>
        <w:t xml:space="preserve"> </w:t>
      </w:r>
    </w:p>
    <w:p w:rsidR="001106CD" w:rsidRDefault="001106CD">
      <w:pP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  <w:r>
        <w:br w:type="page"/>
      </w:r>
    </w:p>
    <w:p w:rsidR="001106CD" w:rsidRPr="001106CD" w:rsidRDefault="001106CD" w:rsidP="001106CD">
      <w:pPr>
        <w:pStyle w:val="ac"/>
      </w:pPr>
      <w:r w:rsidRPr="005538BB">
        <w:lastRenderedPageBreak/>
        <w:t>Samsung</w:t>
      </w:r>
      <w:r w:rsidRPr="001106CD">
        <w:t xml:space="preserve"> </w:t>
      </w:r>
      <w:r w:rsidRPr="005538BB">
        <w:t>Galaxy</w:t>
      </w:r>
      <w:r w:rsidRPr="001106CD">
        <w:t xml:space="preserve"> </w:t>
      </w:r>
      <w:r w:rsidRPr="005538BB">
        <w:t>S</w:t>
      </w:r>
      <w:r w:rsidRPr="001106CD">
        <w:t xml:space="preserve">4 </w:t>
      </w:r>
      <w:r>
        <w:rPr>
          <w:lang w:val="en-US"/>
        </w:rPr>
        <w:t>Mini</w:t>
      </w:r>
      <w:r w:rsidRPr="001106CD">
        <w:t>: отличное решение для тех, кто любит минимализм во всём</w:t>
      </w:r>
    </w:p>
    <w:p w:rsidR="001106CD" w:rsidRDefault="001106CD" w:rsidP="001106CD">
      <w:pPr>
        <w:ind w:firstLine="708"/>
      </w:pPr>
      <w:r w:rsidRPr="00C6090E">
        <w:t>Китайские инженеры вышли на новый уровень по производству двойников известных брендов.</w:t>
      </w:r>
      <w:r w:rsidRPr="00C6090E">
        <w:br/>
        <w:t xml:space="preserve">Но это не значит что </w:t>
      </w:r>
      <w:r>
        <w:t>модели, дублирующие знаменитых «собратьев»</w:t>
      </w:r>
      <w:r w:rsidRPr="00C6090E">
        <w:t xml:space="preserve"> оказываются хуже по комплектации или функциональности. </w:t>
      </w:r>
      <w:r>
        <w:t xml:space="preserve">И вот один из подобных примеров - </w:t>
      </w:r>
      <w:proofErr w:type="spellStart"/>
      <w:r w:rsidRPr="00C6090E">
        <w:t>Samsung</w:t>
      </w:r>
      <w:proofErr w:type="spellEnd"/>
      <w:r w:rsidRPr="00C6090E">
        <w:t xml:space="preserve"> </w:t>
      </w:r>
      <w:proofErr w:type="spellStart"/>
      <w:r w:rsidRPr="00C6090E">
        <w:t>Galaxy</w:t>
      </w:r>
      <w:proofErr w:type="spellEnd"/>
      <w:r w:rsidRPr="00C6090E">
        <w:t xml:space="preserve"> S4 китайского производства, выполнен в форме моноблока, оснащённого отличительно стильным и удобным дизайном. Данная многофункциональная модель пользуется </w:t>
      </w:r>
      <w:proofErr w:type="gramStart"/>
      <w:r w:rsidRPr="00C6090E">
        <w:t>спросом</w:t>
      </w:r>
      <w:proofErr w:type="gramEnd"/>
      <w:r w:rsidRPr="00C6090E">
        <w:t xml:space="preserve"> </w:t>
      </w:r>
      <w:r>
        <w:t>как у мужчин, так и у женщин – стиль «</w:t>
      </w:r>
      <w:proofErr w:type="spellStart"/>
      <w:r>
        <w:t>унисекс</w:t>
      </w:r>
      <w:proofErr w:type="spellEnd"/>
      <w:r>
        <w:t>».</w:t>
      </w:r>
    </w:p>
    <w:p w:rsidR="001106CD" w:rsidRDefault="001106CD" w:rsidP="001106CD">
      <w:pPr>
        <w:ind w:firstLine="708"/>
      </w:pPr>
      <w:r w:rsidRPr="00C6090E">
        <w:t xml:space="preserve">Китайская модель </w:t>
      </w:r>
      <w:proofErr w:type="spellStart"/>
      <w:r w:rsidRPr="00C6090E">
        <w:t>Samsung</w:t>
      </w:r>
      <w:proofErr w:type="spellEnd"/>
      <w:r w:rsidRPr="00C6090E">
        <w:t xml:space="preserve"> </w:t>
      </w:r>
      <w:proofErr w:type="spellStart"/>
      <w:r w:rsidRPr="00C6090E">
        <w:t>Galaxy</w:t>
      </w:r>
      <w:proofErr w:type="spellEnd"/>
      <w:r w:rsidRPr="00C6090E">
        <w:t xml:space="preserve"> S4 оснащена стандартным набором </w:t>
      </w:r>
      <w:r>
        <w:t>функций</w:t>
      </w:r>
      <w:r w:rsidRPr="00C6090E">
        <w:t xml:space="preserve">, таких как: </w:t>
      </w:r>
      <w:proofErr w:type="spellStart"/>
      <w:r w:rsidRPr="00C6090E">
        <w:t>Bluetooth</w:t>
      </w:r>
      <w:proofErr w:type="spellEnd"/>
      <w:r w:rsidRPr="00C6090E">
        <w:t xml:space="preserve"> v.2.0, FM- радио и </w:t>
      </w:r>
      <w:proofErr w:type="spellStart"/>
      <w:r w:rsidRPr="00C6090E">
        <w:t>мультимедийн</w:t>
      </w:r>
      <w:r>
        <w:t>ый</w:t>
      </w:r>
      <w:proofErr w:type="spellEnd"/>
      <w:r>
        <w:t xml:space="preserve"> плеер с поддержкой МР3 и МР</w:t>
      </w:r>
      <w:proofErr w:type="gramStart"/>
      <w:r>
        <w:t>4</w:t>
      </w:r>
      <w:proofErr w:type="gramEnd"/>
      <w:r w:rsidRPr="00C6090E">
        <w:t xml:space="preserve"> форматов. Кроме этого присутствуют качественные </w:t>
      </w:r>
      <w:proofErr w:type="spellStart"/>
      <w:r w:rsidRPr="00C6090E">
        <w:t>стереодинамики</w:t>
      </w:r>
      <w:proofErr w:type="spellEnd"/>
      <w:r w:rsidRPr="00C6090E">
        <w:t xml:space="preserve"> с чистым воспроизведением звука, сконфигурированный GPS-модуль, </w:t>
      </w:r>
      <w:proofErr w:type="spellStart"/>
      <w:proofErr w:type="gramStart"/>
      <w:r w:rsidRPr="00C6090E">
        <w:t>Е</w:t>
      </w:r>
      <w:proofErr w:type="gramEnd"/>
      <w:r w:rsidRPr="00C6090E">
        <w:t>-book</w:t>
      </w:r>
      <w:proofErr w:type="spellEnd"/>
      <w:r>
        <w:t xml:space="preserve"> для чтения электронных книг в нескольких форматах в любом удобном месте</w:t>
      </w:r>
      <w:r w:rsidRPr="00C6090E">
        <w:t>. Связь с компьютером осуществляется при помощи USB- порта</w:t>
      </w:r>
      <w:r>
        <w:t xml:space="preserve"> или </w:t>
      </w:r>
      <w:r>
        <w:rPr>
          <w:lang w:val="en-US"/>
        </w:rPr>
        <w:t>Bluetooth</w:t>
      </w:r>
      <w:r w:rsidRPr="00C6090E">
        <w:t>. </w:t>
      </w:r>
    </w:p>
    <w:p w:rsidR="001106CD" w:rsidRDefault="001106CD" w:rsidP="001106CD">
      <w:r w:rsidRPr="00143E4C">
        <w:rPr>
          <w:rStyle w:val="20"/>
        </w:rPr>
        <w:t>Мощному аппарату – мощную батарею</w:t>
      </w:r>
      <w:proofErr w:type="gramStart"/>
      <w:r w:rsidRPr="00C6090E">
        <w:br/>
        <w:t>В</w:t>
      </w:r>
      <w:proofErr w:type="gramEnd"/>
      <w:r w:rsidRPr="00C6090E">
        <w:t xml:space="preserve"> комплектацию </w:t>
      </w:r>
      <w:proofErr w:type="spellStart"/>
      <w:r w:rsidRPr="00C6090E">
        <w:t>Samsung</w:t>
      </w:r>
      <w:proofErr w:type="spellEnd"/>
      <w:r w:rsidRPr="00C6090E">
        <w:t xml:space="preserve"> </w:t>
      </w:r>
      <w:proofErr w:type="spellStart"/>
      <w:r w:rsidRPr="00C6090E">
        <w:t>Galaxy</w:t>
      </w:r>
      <w:proofErr w:type="spellEnd"/>
      <w:r w:rsidRPr="00C6090E">
        <w:t xml:space="preserve"> S4 входит батарея ёмкостью – 2800 </w:t>
      </w:r>
      <w:proofErr w:type="spellStart"/>
      <w:r w:rsidRPr="00C6090E">
        <w:t>мАч</w:t>
      </w:r>
      <w:proofErr w:type="spellEnd"/>
      <w:r w:rsidRPr="00C6090E">
        <w:t xml:space="preserve">, что позволяет сравнительно долго поддерживать работоспособность аппарата, а его владельцу – до 5 часов непрерывного разговора. В режиме ожидания </w:t>
      </w:r>
      <w:r>
        <w:t>продолжительность работы</w:t>
      </w:r>
      <w:r w:rsidRPr="00C6090E">
        <w:t xml:space="preserve"> аппарата составляет 300 часов.</w:t>
      </w:r>
    </w:p>
    <w:p w:rsidR="001106CD" w:rsidRDefault="001106CD" w:rsidP="001106CD">
      <w:proofErr w:type="gramStart"/>
      <w:r w:rsidRPr="00143E4C">
        <w:rPr>
          <w:rStyle w:val="20"/>
        </w:rPr>
        <w:t>Память</w:t>
      </w:r>
      <w:proofErr w:type="gramEnd"/>
      <w:r w:rsidRPr="00C6090E">
        <w:br/>
        <w:t xml:space="preserve">данная модель обладает 4 гигабайтами встроенной памяти, что, в принципе, обеспечивает владельца возможностью осуществлять операции с аудио и видео файлами. Нехватку объёма памяти поможет </w:t>
      </w:r>
      <w:r>
        <w:t xml:space="preserve">компенсировать </w:t>
      </w:r>
      <w:r w:rsidRPr="00C6090E">
        <w:t xml:space="preserve">порт </w:t>
      </w:r>
      <w:proofErr w:type="spellStart"/>
      <w:r w:rsidRPr="00C6090E">
        <w:t>micro</w:t>
      </w:r>
      <w:proofErr w:type="spellEnd"/>
      <w:r w:rsidRPr="00C6090E">
        <w:t xml:space="preserve"> SD , который позволяет доб</w:t>
      </w:r>
      <w:r>
        <w:t>авлять встроенную память до 64 Гб</w:t>
      </w:r>
      <w:r w:rsidRPr="00C6090E">
        <w:t>.</w:t>
      </w:r>
    </w:p>
    <w:p w:rsidR="001106CD" w:rsidRDefault="001106CD" w:rsidP="001106CD">
      <w:r w:rsidRPr="00143E4C">
        <w:rPr>
          <w:rStyle w:val="20"/>
        </w:rPr>
        <w:t>Особенности китайского смартфона</w:t>
      </w:r>
      <w:r w:rsidRPr="00C6090E">
        <w:br/>
        <w:t>1. Фронтальная камера- 5 мегапикселей</w:t>
      </w:r>
      <w:r w:rsidRPr="00C6090E">
        <w:br/>
        <w:t>2. Тыльная камера 8- мегапикселей</w:t>
      </w:r>
      <w:r w:rsidRPr="00C6090E">
        <w:br/>
        <w:t>3. Разъем наушников 3,5 мм </w:t>
      </w:r>
      <w:r w:rsidRPr="00C6090E">
        <w:br/>
        <w:t>4. 4- ядерный процессор</w:t>
      </w:r>
      <w:r w:rsidRPr="00C6090E">
        <w:br/>
        <w:t>5. 1 гигабайт оперативной памяти</w:t>
      </w:r>
      <w:r w:rsidRPr="00C6090E">
        <w:br/>
        <w:t xml:space="preserve">6. Операционная система </w:t>
      </w:r>
      <w:proofErr w:type="spellStart"/>
      <w:r w:rsidRPr="00C6090E">
        <w:t>Google</w:t>
      </w:r>
      <w:proofErr w:type="spellEnd"/>
      <w:r w:rsidRPr="00C6090E">
        <w:t xml:space="preserve"> </w:t>
      </w:r>
      <w:proofErr w:type="spellStart"/>
      <w:r w:rsidRPr="00C6090E">
        <w:t>Android</w:t>
      </w:r>
      <w:proofErr w:type="spellEnd"/>
      <w:r w:rsidRPr="00C6090E">
        <w:t xml:space="preserve"> 4.2.2 </w:t>
      </w:r>
    </w:p>
    <w:p w:rsidR="001106CD" w:rsidRDefault="001106CD" w:rsidP="001106CD">
      <w:pPr>
        <w:ind w:firstLine="708"/>
      </w:pPr>
      <w:r w:rsidRPr="00C6090E">
        <w:t>И это лишь немногие его качества</w:t>
      </w:r>
      <w:r>
        <w:t xml:space="preserve">, которые резко выделяют </w:t>
      </w:r>
      <w:proofErr w:type="spellStart"/>
      <w:r>
        <w:t>гаджет</w:t>
      </w:r>
      <w:proofErr w:type="spellEnd"/>
      <w:r>
        <w:t xml:space="preserve"> на фоне других аппаратов из Поднебесной. Отметим, что</w:t>
      </w:r>
      <w:r w:rsidRPr="00C6090E">
        <w:t xml:space="preserve"> особую популярность </w:t>
      </w:r>
      <w:r>
        <w:t>китайского смартфона</w:t>
      </w:r>
      <w:r w:rsidRPr="00C6090E">
        <w:t xml:space="preserve"> объясняет его цена и максимальная с</w:t>
      </w:r>
      <w:r>
        <w:t xml:space="preserve">хожесть с оригинальной моделью. Сенсорный </w:t>
      </w:r>
      <w:r w:rsidRPr="00C6090E">
        <w:t>экран с раз</w:t>
      </w:r>
      <w:r>
        <w:t>решением 1280х720 пикселей с 16.</w:t>
      </w:r>
      <w:r w:rsidRPr="00C6090E">
        <w:t xml:space="preserve">7 миллионами цветов обеспечивают отличную видимость на солнце и большой радиус обзора, что не уступает характеристикам </w:t>
      </w:r>
      <w:r>
        <w:rPr>
          <w:lang w:val="en-US"/>
        </w:rPr>
        <w:t>Galaxy</w:t>
      </w:r>
      <w:r w:rsidRPr="005538BB">
        <w:t xml:space="preserve"> </w:t>
      </w:r>
      <w:r>
        <w:rPr>
          <w:lang w:val="en-US"/>
        </w:rPr>
        <w:t>S</w:t>
      </w:r>
      <w:r w:rsidRPr="005538BB">
        <w:t>4</w:t>
      </w:r>
      <w:r>
        <w:t xml:space="preserve"> в оригинальном исполнении</w:t>
      </w:r>
      <w:r w:rsidRPr="00C6090E">
        <w:t xml:space="preserve">. </w:t>
      </w:r>
      <w:r w:rsidRPr="00C6090E">
        <w:lastRenderedPageBreak/>
        <w:t>Зачем – же переплачивать за оригинал, если можно сэкон</w:t>
      </w:r>
      <w:r>
        <w:t>омить круглую сумму приобретя двойника</w:t>
      </w:r>
      <w:r w:rsidRPr="00C6090E">
        <w:t>?!</w:t>
      </w:r>
      <w:r>
        <w:t xml:space="preserve"> Сделайте выгодную покупку уже сегодня, выбрав китайскую копию </w:t>
      </w:r>
      <w:r>
        <w:rPr>
          <w:lang w:val="en-US"/>
        </w:rPr>
        <w:t>Galaxy</w:t>
      </w:r>
      <w:r w:rsidRPr="005538BB">
        <w:t xml:space="preserve"> </w:t>
      </w:r>
      <w:r>
        <w:rPr>
          <w:lang w:val="en-US"/>
        </w:rPr>
        <w:t>S</w:t>
      </w:r>
      <w:r w:rsidRPr="005538BB">
        <w:t>4!</w:t>
      </w:r>
    </w:p>
    <w:p w:rsidR="001106CD" w:rsidRPr="001106CD" w:rsidRDefault="001106CD" w:rsidP="001106CD">
      <w:pPr>
        <w:pStyle w:val="ac"/>
      </w:pPr>
      <w:r w:rsidRPr="00FF7274">
        <w:t>Samsung</w:t>
      </w:r>
      <w:r w:rsidRPr="001106CD">
        <w:t xml:space="preserve"> </w:t>
      </w:r>
      <w:r w:rsidRPr="00FF7274">
        <w:t>Galaxy</w:t>
      </w:r>
      <w:r w:rsidRPr="001106CD">
        <w:t xml:space="preserve"> </w:t>
      </w:r>
      <w:r w:rsidRPr="00FF7274">
        <w:t>S</w:t>
      </w:r>
      <w:r w:rsidRPr="001106CD">
        <w:t xml:space="preserve">4 </w:t>
      </w:r>
      <w:r>
        <w:rPr>
          <w:lang w:val="en-US"/>
        </w:rPr>
        <w:t>H</w:t>
      </w:r>
      <w:r w:rsidRPr="001106CD">
        <w:t>9500: совершенство на ладони</w:t>
      </w:r>
    </w:p>
    <w:p w:rsidR="001106CD" w:rsidRDefault="001106CD" w:rsidP="001106CD">
      <w:pPr>
        <w:ind w:firstLine="708"/>
      </w:pPr>
      <w:proofErr w:type="gramStart"/>
      <w:r>
        <w:t>Мощный</w:t>
      </w:r>
      <w:proofErr w:type="gramEnd"/>
      <w:r>
        <w:t xml:space="preserve"> китайский </w:t>
      </w:r>
      <w:r>
        <w:rPr>
          <w:lang w:val="en-US"/>
        </w:rPr>
        <w:t>Samsung</w:t>
      </w:r>
      <w:r w:rsidRPr="00FD509F">
        <w:t xml:space="preserve"> </w:t>
      </w:r>
      <w:r>
        <w:rPr>
          <w:lang w:val="en-US"/>
        </w:rPr>
        <w:t>Galaxy</w:t>
      </w:r>
      <w:r w:rsidRPr="00FD509F">
        <w:t xml:space="preserve"> </w:t>
      </w:r>
      <w:r>
        <w:rPr>
          <w:lang w:val="en-US"/>
        </w:rPr>
        <w:t>S</w:t>
      </w:r>
      <w:r>
        <w:t xml:space="preserve">4 является одной из лучших копий оригинального смартфона. Разница лишь в цене – качество сборки, многофункциональность и внешний вид не отличаются от </w:t>
      </w:r>
      <w:proofErr w:type="gramStart"/>
      <w:r>
        <w:t>обычного</w:t>
      </w:r>
      <w:proofErr w:type="gramEnd"/>
      <w:r>
        <w:t xml:space="preserve"> </w:t>
      </w:r>
      <w:r>
        <w:rPr>
          <w:lang w:val="en-US"/>
        </w:rPr>
        <w:t>Galaxy</w:t>
      </w:r>
      <w:r w:rsidRPr="00FD509F">
        <w:t xml:space="preserve"> </w:t>
      </w:r>
      <w:r>
        <w:rPr>
          <w:lang w:val="en-US"/>
        </w:rPr>
        <w:t>S</w:t>
      </w:r>
      <w:r w:rsidRPr="00FD509F">
        <w:t>3</w:t>
      </w:r>
      <w:r>
        <w:t xml:space="preserve">. Новая копия стала еще тоньше, еще легче, еще изящнее. Это настоящий король среди смартфонов на ОС </w:t>
      </w:r>
      <w:r>
        <w:rPr>
          <w:lang w:val="en-US"/>
        </w:rPr>
        <w:t>Android</w:t>
      </w:r>
      <w:r>
        <w:t xml:space="preserve">. Сами оцените все преимущества данного </w:t>
      </w:r>
      <w:proofErr w:type="spellStart"/>
      <w:r>
        <w:t>гаджета</w:t>
      </w:r>
      <w:proofErr w:type="spellEnd"/>
      <w:r>
        <w:t xml:space="preserve"> из Поднебесной.</w:t>
      </w:r>
    </w:p>
    <w:p w:rsidR="001106CD" w:rsidRDefault="001106CD" w:rsidP="001106CD">
      <w:pPr>
        <w:pStyle w:val="2"/>
      </w:pPr>
      <w:r>
        <w:t>Мощная начинка = высокая производительность</w:t>
      </w:r>
    </w:p>
    <w:p w:rsidR="001106CD" w:rsidRDefault="001106CD" w:rsidP="001106CD">
      <w:pPr>
        <w:ind w:firstLine="708"/>
      </w:pPr>
      <w:r>
        <w:t xml:space="preserve">Китайский </w:t>
      </w:r>
      <w:r>
        <w:rPr>
          <w:lang w:val="en-US"/>
        </w:rPr>
        <w:t>Galaxy</w:t>
      </w:r>
      <w:r w:rsidRPr="003512FE">
        <w:t xml:space="preserve"> </w:t>
      </w:r>
      <w:r>
        <w:rPr>
          <w:lang w:val="en-US"/>
        </w:rPr>
        <w:t>S</w:t>
      </w:r>
      <w:r w:rsidRPr="003512FE">
        <w:t>4</w:t>
      </w:r>
      <w:r>
        <w:t xml:space="preserve"> – это процессор </w:t>
      </w:r>
      <w:r>
        <w:rPr>
          <w:lang w:val="en-US"/>
        </w:rPr>
        <w:t>MTK</w:t>
      </w:r>
      <w:r w:rsidRPr="003512FE">
        <w:t>6589</w:t>
      </w:r>
      <w:r>
        <w:t xml:space="preserve"> с 1.2 </w:t>
      </w:r>
      <w:proofErr w:type="spellStart"/>
      <w:r>
        <w:t>Ггц</w:t>
      </w:r>
      <w:proofErr w:type="spellEnd"/>
      <w:r>
        <w:t xml:space="preserve"> (4 ядра), оперативная память на 1 Гб, одна и самых последних версий </w:t>
      </w:r>
      <w:r>
        <w:rPr>
          <w:lang w:val="en-US"/>
        </w:rPr>
        <w:t>Android</w:t>
      </w:r>
      <w:r>
        <w:t xml:space="preserve"> (4.2.1). </w:t>
      </w:r>
      <w:proofErr w:type="gramStart"/>
      <w:r>
        <w:t>При том</w:t>
      </w:r>
      <w:proofErr w:type="gramEnd"/>
      <w:r>
        <w:t xml:space="preserve">, что </w:t>
      </w:r>
      <w:proofErr w:type="spellStart"/>
      <w:r>
        <w:t>гаджет</w:t>
      </w:r>
      <w:proofErr w:type="spellEnd"/>
      <w:r>
        <w:t xml:space="preserve"> поддерживает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видеотрансляции</w:t>
      </w:r>
      <w:proofErr w:type="spellEnd"/>
      <w:r>
        <w:t xml:space="preserve"> в </w:t>
      </w:r>
      <w:r>
        <w:rPr>
          <w:lang w:val="en-US"/>
        </w:rPr>
        <w:t>HD</w:t>
      </w:r>
      <w:r>
        <w:t xml:space="preserve"> качестве, эти характеристики становятся действительно внушительными. Вы сможете без проблем запустить и одновременно работать с несколькими требовательными к ресурсам приложениями – офисным программам, видео редакторам, </w:t>
      </w:r>
      <w:r w:rsidRPr="003512FE">
        <w:t>3</w:t>
      </w:r>
      <w:r>
        <w:rPr>
          <w:lang w:val="en-US"/>
        </w:rPr>
        <w:t>D</w:t>
      </w:r>
      <w:r>
        <w:t xml:space="preserve"> играм и т.д. Теперь многозадачность в китайских смартфонах стала реальностью.</w:t>
      </w:r>
    </w:p>
    <w:p w:rsidR="001106CD" w:rsidRDefault="001106CD" w:rsidP="001106CD">
      <w:pPr>
        <w:pStyle w:val="2"/>
      </w:pPr>
      <w:r>
        <w:t>Всё для фотолюбителей</w:t>
      </w:r>
    </w:p>
    <w:p w:rsidR="001106CD" w:rsidRDefault="001106CD" w:rsidP="001106CD">
      <w:pPr>
        <w:ind w:firstLine="708"/>
      </w:pPr>
      <w:r>
        <w:t xml:space="preserve">Ваш </w:t>
      </w:r>
      <w:proofErr w:type="spellStart"/>
      <w:r w:rsidRPr="003F73CB">
        <w:t>Galaxy</w:t>
      </w:r>
      <w:proofErr w:type="spellEnd"/>
      <w:r w:rsidRPr="003F73CB">
        <w:t xml:space="preserve"> S4</w:t>
      </w:r>
      <w:r>
        <w:t xml:space="preserve"> – это не только мощный компьютер, но еще и отличный фотоаппарат. Камера на 8 Мп позволяет снимать даже не в самых удачных условиях – при тусклом свете, в сумерках, во время быстрого движения. Вы всегда сможете сфотографировать именно то, что хотели благодаря </w:t>
      </w:r>
      <w:proofErr w:type="spellStart"/>
      <w:r>
        <w:t>автофокусу</w:t>
      </w:r>
      <w:proofErr w:type="spellEnd"/>
      <w:r>
        <w:t xml:space="preserve">. Кроме того, в аппарате имеется фронтальная камера 2 Мп – с таким качеством видеосъемки вы сможете без труда проводить переговоры, общаться с близкими людьми по </w:t>
      </w:r>
      <w:r>
        <w:rPr>
          <w:lang w:val="en-US"/>
        </w:rPr>
        <w:t>Skype</w:t>
      </w:r>
      <w:r>
        <w:t xml:space="preserve"> и другим приложениям, которые поддерживают </w:t>
      </w:r>
      <w:proofErr w:type="spellStart"/>
      <w:r>
        <w:t>видеозвонки</w:t>
      </w:r>
      <w:proofErr w:type="spellEnd"/>
      <w:r>
        <w:t xml:space="preserve">. Стать ближе благодаря китайской копии </w:t>
      </w:r>
      <w:r>
        <w:rPr>
          <w:lang w:val="en-US"/>
        </w:rPr>
        <w:t>S</w:t>
      </w:r>
      <w:r w:rsidRPr="003F26F5">
        <w:t>4</w:t>
      </w:r>
      <w:r>
        <w:t xml:space="preserve"> стало так просто.</w:t>
      </w:r>
    </w:p>
    <w:p w:rsidR="001106CD" w:rsidRDefault="001106CD" w:rsidP="001106CD">
      <w:pPr>
        <w:pStyle w:val="2"/>
      </w:pPr>
      <w:r>
        <w:t>Работа всегда и везде</w:t>
      </w:r>
    </w:p>
    <w:p w:rsidR="001106CD" w:rsidRDefault="001106CD" w:rsidP="001106CD">
      <w:pPr>
        <w:ind w:firstLine="708"/>
      </w:pPr>
      <w:r>
        <w:t xml:space="preserve">Вам необходимо изучать документы, проверять таблицы в </w:t>
      </w:r>
      <w:proofErr w:type="spellStart"/>
      <w:r>
        <w:rPr>
          <w:lang w:val="en-US"/>
        </w:rPr>
        <w:t>Exel</w:t>
      </w:r>
      <w:proofErr w:type="spellEnd"/>
      <w:r>
        <w:t xml:space="preserve"> и договора в </w:t>
      </w:r>
      <w:r>
        <w:rPr>
          <w:lang w:val="en-US"/>
        </w:rPr>
        <w:t>Word</w:t>
      </w:r>
      <w:r>
        <w:t xml:space="preserve">, но компьютера под рукой может не оказаться? Ничего страшного – с китайским смартфоном это не проблема, ведь с его помощью вы сможете не только просматривать, но и редактировать необходимые документы </w:t>
      </w:r>
      <w:r>
        <w:rPr>
          <w:lang w:val="en-US"/>
        </w:rPr>
        <w:t>MS</w:t>
      </w:r>
      <w:r w:rsidRPr="003F26F5">
        <w:t xml:space="preserve"> </w:t>
      </w:r>
      <w:r>
        <w:rPr>
          <w:lang w:val="en-US"/>
        </w:rPr>
        <w:t>Office</w:t>
      </w:r>
      <w:r>
        <w:t xml:space="preserve">. </w:t>
      </w:r>
    </w:p>
    <w:p w:rsidR="001106CD" w:rsidRDefault="001106CD" w:rsidP="001106CD">
      <w:pPr>
        <w:pStyle w:val="2"/>
      </w:pPr>
      <w:r>
        <w:t>Ни дня без музыки</w:t>
      </w:r>
    </w:p>
    <w:p w:rsidR="001106CD" w:rsidRDefault="001106CD" w:rsidP="001106CD">
      <w:pPr>
        <w:ind w:firstLine="708"/>
      </w:pPr>
      <w:r>
        <w:t xml:space="preserve">В комплекте со смартфоном </w:t>
      </w:r>
      <w:r>
        <w:rPr>
          <w:lang w:val="en-US"/>
        </w:rPr>
        <w:t>Galaxy</w:t>
      </w:r>
      <w:r w:rsidRPr="003F26F5">
        <w:t xml:space="preserve"> </w:t>
      </w:r>
      <w:r>
        <w:rPr>
          <w:lang w:val="en-US"/>
        </w:rPr>
        <w:t>S</w:t>
      </w:r>
      <w:r w:rsidRPr="003F26F5">
        <w:t>4</w:t>
      </w:r>
      <w:r>
        <w:t xml:space="preserve"> идут наушники – попробуйте почувствовать разницу между музыкой из колонок ПК и чистым звучанием с телефона. Вы можете взять с собой </w:t>
      </w:r>
      <w:proofErr w:type="spellStart"/>
      <w:r>
        <w:t>гаджет</w:t>
      </w:r>
      <w:proofErr w:type="spellEnd"/>
      <w:r>
        <w:t xml:space="preserve"> на пробежку или же слушать любимые композиции по дороге на учебу или работу. </w:t>
      </w:r>
      <w:proofErr w:type="gramStart"/>
      <w:r>
        <w:t>С</w:t>
      </w:r>
      <w:proofErr w:type="gramEnd"/>
      <w:r>
        <w:t xml:space="preserve"> китайским </w:t>
      </w:r>
      <w:r>
        <w:rPr>
          <w:lang w:val="en-US"/>
        </w:rPr>
        <w:t>S</w:t>
      </w:r>
      <w:r w:rsidRPr="00011EAF">
        <w:t>4</w:t>
      </w:r>
      <w:r>
        <w:t xml:space="preserve"> ваша музыка будет вечна! Кстати, данный смартфон отличается и довольно емкостным аккумулятором – 3200 </w:t>
      </w:r>
      <w:proofErr w:type="spellStart"/>
      <w:r>
        <w:t>мАч</w:t>
      </w:r>
      <w:proofErr w:type="spellEnd"/>
      <w:r>
        <w:t>. Не каждый китайский аппарат может похвастаться столь мощной батареей.</w:t>
      </w:r>
    </w:p>
    <w:p w:rsidR="001106CD" w:rsidRPr="001106CD" w:rsidRDefault="001106CD" w:rsidP="001106CD">
      <w:pPr>
        <w:ind w:firstLine="708"/>
      </w:pPr>
      <w:r>
        <w:t xml:space="preserve">Вы еще не решили, какой китайский телефон купить в этом году? Тогда мы рекомендуем именно </w:t>
      </w:r>
      <w:r>
        <w:rPr>
          <w:lang w:val="en-US"/>
        </w:rPr>
        <w:t>Galaxy</w:t>
      </w:r>
      <w:r w:rsidRPr="00FF7274">
        <w:t xml:space="preserve"> </w:t>
      </w:r>
      <w:r>
        <w:rPr>
          <w:lang w:val="en-US"/>
        </w:rPr>
        <w:t>S</w:t>
      </w:r>
      <w:r w:rsidRPr="00FF7274">
        <w:t>3</w:t>
      </w:r>
      <w:r>
        <w:t xml:space="preserve"> – вы точно не останетесь разочарованы!</w:t>
      </w:r>
    </w:p>
    <w:p w:rsidR="001106CD" w:rsidRPr="001106CD" w:rsidRDefault="001106CD" w:rsidP="001106CD">
      <w:pPr>
        <w:pStyle w:val="ac"/>
      </w:pPr>
      <w:r>
        <w:rPr>
          <w:lang w:val="en-US"/>
        </w:rPr>
        <w:lastRenderedPageBreak/>
        <w:t>Samsung</w:t>
      </w:r>
      <w:r w:rsidRPr="001106CD">
        <w:t xml:space="preserve"> </w:t>
      </w:r>
      <w:r>
        <w:rPr>
          <w:lang w:val="en-US"/>
        </w:rPr>
        <w:t>Galaxy</w:t>
      </w:r>
      <w:r w:rsidRPr="001106CD">
        <w:t xml:space="preserve"> </w:t>
      </w:r>
      <w:r>
        <w:rPr>
          <w:lang w:val="en-US"/>
        </w:rPr>
        <w:t>S</w:t>
      </w:r>
      <w:r w:rsidRPr="001106CD">
        <w:t xml:space="preserve">4 </w:t>
      </w:r>
      <w:r>
        <w:rPr>
          <w:lang w:val="en-US"/>
        </w:rPr>
        <w:t>GT</w:t>
      </w:r>
      <w:r w:rsidRPr="001106CD">
        <w:t xml:space="preserve"> </w:t>
      </w:r>
      <w:proofErr w:type="spellStart"/>
      <w:r>
        <w:rPr>
          <w:lang w:val="en-US"/>
        </w:rPr>
        <w:t>i</w:t>
      </w:r>
      <w:proofErr w:type="spellEnd"/>
      <w:r w:rsidRPr="001106CD">
        <w:t>9508: китайские копии ни в чем не уступают именитому смартфону</w:t>
      </w:r>
    </w:p>
    <w:p w:rsidR="001106CD" w:rsidRDefault="001106CD" w:rsidP="001106CD">
      <w:pPr>
        <w:ind w:firstLine="708"/>
      </w:pPr>
      <w:r w:rsidRPr="008C3D65">
        <w:t xml:space="preserve">Для знаменитых мировых компаний в сфере мобильных технологий становится все труднее конкурировать с изготовителями из Китая. Совсем недавно только прошла презентация </w:t>
      </w:r>
      <w:proofErr w:type="spellStart"/>
      <w:r w:rsidRPr="008C3D65">
        <w:t>Samsung</w:t>
      </w:r>
      <w:proofErr w:type="spellEnd"/>
      <w:r w:rsidRPr="008C3D65">
        <w:t xml:space="preserve"> </w:t>
      </w:r>
      <w:proofErr w:type="spellStart"/>
      <w:r w:rsidRPr="008C3D65">
        <w:t>Galaxy</w:t>
      </w:r>
      <w:proofErr w:type="spellEnd"/>
      <w:r w:rsidRPr="008C3D65">
        <w:t xml:space="preserve"> S4, и спустя некоторое время на прилавках магазинов появилась замечательная копия этого устройства китайского производства, </w:t>
      </w:r>
      <w:proofErr w:type="gramStart"/>
      <w:r w:rsidRPr="008C3D65">
        <w:t>которую</w:t>
      </w:r>
      <w:proofErr w:type="gramEnd"/>
      <w:r w:rsidRPr="008C3D65">
        <w:t xml:space="preserve"> можно приобрести по более приемлемой стоимости в </w:t>
      </w:r>
      <w:r>
        <w:t xml:space="preserve">нашем </w:t>
      </w:r>
      <w:proofErr w:type="spellStart"/>
      <w:r>
        <w:t>интернет-магазине</w:t>
      </w:r>
      <w:proofErr w:type="spellEnd"/>
      <w:r w:rsidRPr="008C3D65">
        <w:t xml:space="preserve">. Если бы китайские изготовители пожелали, то это устройство могло бы оказаться в магазинах, ещё до начала весенней презентации </w:t>
      </w:r>
      <w:proofErr w:type="spellStart"/>
      <w:r w:rsidRPr="008C3D65">
        <w:t>Самсунга</w:t>
      </w:r>
      <w:proofErr w:type="spellEnd"/>
      <w:r w:rsidRPr="008C3D65">
        <w:t>. </w:t>
      </w:r>
    </w:p>
    <w:p w:rsidR="001106CD" w:rsidRDefault="001106CD" w:rsidP="001106CD">
      <w:pPr>
        <w:pStyle w:val="2"/>
      </w:pPr>
      <w:r w:rsidRPr="008C3D65">
        <w:t>Превосходный конкурент производительному смартфону</w:t>
      </w:r>
    </w:p>
    <w:p w:rsidR="001106CD" w:rsidRDefault="001106CD" w:rsidP="001106CD">
      <w:pPr>
        <w:ind w:firstLine="708"/>
      </w:pPr>
      <w:r w:rsidRPr="008C3D65">
        <w:t xml:space="preserve">Главный определяющий фактор в этой ситуации – это то, что спрос на копии </w:t>
      </w:r>
      <w:proofErr w:type="spellStart"/>
      <w:r w:rsidRPr="008C3D65">
        <w:t>Galaxy</w:t>
      </w:r>
      <w:proofErr w:type="spellEnd"/>
      <w:r w:rsidRPr="008C3D65">
        <w:t xml:space="preserve"> S4 обуславливается не только более демократичной стоимость, но и возможностями, которыми это устройство может удивить каждого. Лишь беглый взгляд по таблице с характеристиками моментально может оставить только положительное впечатление. К примеру, пять дюймов отличного экрана, который имеет разрешение </w:t>
      </w:r>
      <w:r>
        <w:t>800х480</w:t>
      </w:r>
      <w:r w:rsidRPr="008C3D65">
        <w:t xml:space="preserve"> п</w:t>
      </w:r>
      <w:r>
        <w:t xml:space="preserve">икселей – это даже больше, чем в </w:t>
      </w:r>
      <w:r w:rsidRPr="008C3D65">
        <w:t>традиционных смартфонах. </w:t>
      </w:r>
    </w:p>
    <w:p w:rsidR="001106CD" w:rsidRDefault="001106CD" w:rsidP="001106CD">
      <w:pPr>
        <w:pStyle w:val="2"/>
      </w:pPr>
      <w:r w:rsidRPr="008C3D65">
        <w:t xml:space="preserve">Характеристики китайского </w:t>
      </w:r>
      <w:r>
        <w:t>смартфона</w:t>
      </w:r>
    </w:p>
    <w:p w:rsidR="001106CD" w:rsidRDefault="001106CD" w:rsidP="001106CD">
      <w:pPr>
        <w:ind w:firstLine="708"/>
      </w:pPr>
      <w:r w:rsidRPr="008C3D65">
        <w:t xml:space="preserve">Китайская копия </w:t>
      </w:r>
      <w:proofErr w:type="spellStart"/>
      <w:r w:rsidRPr="008C3D65">
        <w:t>Samsung</w:t>
      </w:r>
      <w:proofErr w:type="spellEnd"/>
      <w:r w:rsidRPr="008C3D65">
        <w:t xml:space="preserve"> </w:t>
      </w:r>
      <w:proofErr w:type="spellStart"/>
      <w:r w:rsidRPr="008C3D65">
        <w:t>Galaxy</w:t>
      </w:r>
      <w:proofErr w:type="spellEnd"/>
      <w:r w:rsidRPr="008C3D65">
        <w:t xml:space="preserve"> S4 работает на самой новой платформе </w:t>
      </w:r>
      <w:proofErr w:type="spellStart"/>
      <w:r>
        <w:rPr>
          <w:lang w:val="en-US"/>
        </w:rPr>
        <w:t>smdk</w:t>
      </w:r>
      <w:proofErr w:type="spellEnd"/>
      <w:r>
        <w:t>4х</w:t>
      </w:r>
      <w:r w:rsidRPr="008C3D65">
        <w:t>12, в которой все ядра главного процессора функционируют на частоте в 1</w:t>
      </w:r>
      <w:r>
        <w:t xml:space="preserve"> </w:t>
      </w:r>
      <w:r w:rsidRPr="008C3D65">
        <w:t xml:space="preserve">ГГц. А что касается графики, то за неё будет отвечать отдельный ускоритель видео. Никого не оставят равнодушным и свойства памяти: оперативное пространство распространилось на 1Гб, а для файлов пользователей предоставлено 4Гб. Если вы среднестатистический пользователь, то вам даже и думать не стоит о том, чтобы улучшить эти характеристики. Хотя при желании можно увеличить </w:t>
      </w:r>
      <w:proofErr w:type="spellStart"/>
      <w:proofErr w:type="gramStart"/>
      <w:r w:rsidRPr="008C3D65">
        <w:t>флэш</w:t>
      </w:r>
      <w:proofErr w:type="spellEnd"/>
      <w:r w:rsidRPr="008C3D65">
        <w:t xml:space="preserve"> память</w:t>
      </w:r>
      <w:proofErr w:type="gramEnd"/>
      <w:r w:rsidRPr="008C3D65">
        <w:t xml:space="preserve"> с помощью </w:t>
      </w:r>
      <w:proofErr w:type="spellStart"/>
      <w:r w:rsidRPr="008C3D65">
        <w:t>microSD</w:t>
      </w:r>
      <w:proofErr w:type="spellEnd"/>
      <w:r>
        <w:t xml:space="preserve"> до 64 Гб</w:t>
      </w:r>
      <w:r w:rsidRPr="008C3D65">
        <w:t>. </w:t>
      </w:r>
    </w:p>
    <w:p w:rsidR="001106CD" w:rsidRDefault="001106CD" w:rsidP="001106CD">
      <w:pPr>
        <w:ind w:firstLine="708"/>
      </w:pPr>
      <w:r w:rsidRPr="008C3D65">
        <w:t>Среди иного функционала хотелось бы отметить две очень качественные фотокамеры. С помощью фронтальной камеры у вас будет возможность вести</w:t>
      </w:r>
      <w:r>
        <w:t xml:space="preserve"> качественную видеосвязь</w:t>
      </w:r>
      <w:r w:rsidRPr="008C3D65">
        <w:t xml:space="preserve"> с использованием </w:t>
      </w:r>
      <w:r>
        <w:rPr>
          <w:lang w:val="en-US"/>
        </w:rPr>
        <w:t>Skype</w:t>
      </w:r>
      <w:r w:rsidRPr="008C3D65">
        <w:t xml:space="preserve"> и аналогичных программ с качеством картинки в </w:t>
      </w:r>
      <w:r>
        <w:t>1.3 Мп</w:t>
      </w:r>
      <w:r w:rsidRPr="008C3D65">
        <w:t xml:space="preserve">. А используя главную камеру можно получать фото с разрешением в </w:t>
      </w:r>
      <w:r>
        <w:t>5 Мп</w:t>
      </w:r>
      <w:r w:rsidRPr="008C3D65">
        <w:t xml:space="preserve">. </w:t>
      </w:r>
      <w:proofErr w:type="spellStart"/>
      <w:r w:rsidRPr="008C3D65">
        <w:t>Samsung</w:t>
      </w:r>
      <w:proofErr w:type="spellEnd"/>
      <w:r w:rsidRPr="008C3D65">
        <w:t xml:space="preserve"> </w:t>
      </w:r>
      <w:proofErr w:type="spellStart"/>
      <w:r w:rsidRPr="008C3D65">
        <w:t>Galaxy</w:t>
      </w:r>
      <w:proofErr w:type="spellEnd"/>
      <w:r w:rsidRPr="008C3D65">
        <w:t xml:space="preserve"> S4</w:t>
      </w:r>
      <w:r>
        <w:t xml:space="preserve"> </w:t>
      </w:r>
      <w:r>
        <w:rPr>
          <w:lang w:val="en-US"/>
        </w:rPr>
        <w:t>GT</w:t>
      </w:r>
      <w:r w:rsidRPr="008C3D65">
        <w:t xml:space="preserve"> </w:t>
      </w:r>
      <w:proofErr w:type="gramStart"/>
      <w:r w:rsidRPr="008C3D65">
        <w:t>способен</w:t>
      </w:r>
      <w:proofErr w:type="gramEnd"/>
      <w:r w:rsidRPr="008C3D65">
        <w:t xml:space="preserve"> функционировать не только в сети GSM, но и в 3G. А если учитывать то, что на борту есть два слота для </w:t>
      </w:r>
      <w:proofErr w:type="spellStart"/>
      <w:r w:rsidRPr="008C3D65">
        <w:t>симок</w:t>
      </w:r>
      <w:proofErr w:type="spellEnd"/>
      <w:r w:rsidRPr="008C3D65">
        <w:t>, то этот нюанс – весьма немаловажный. Иными словами, один слот вы можете задействовать только для интернета 3G. Естественно есл</w:t>
      </w:r>
      <w:r>
        <w:t xml:space="preserve">и есть точки доступа </w:t>
      </w:r>
      <w:proofErr w:type="spellStart"/>
      <w:r>
        <w:t>Wi-</w:t>
      </w:r>
      <w:r w:rsidRPr="008C3D65">
        <w:t>Fi</w:t>
      </w:r>
      <w:proofErr w:type="spellEnd"/>
      <w:r w:rsidRPr="008C3D65">
        <w:t xml:space="preserve"> по близости, то есть возможность использовать и данную опцию, потому что соответствующий модуль имеется в аппарате. </w:t>
      </w:r>
    </w:p>
    <w:p w:rsidR="001106CD" w:rsidRDefault="001106CD" w:rsidP="001106CD">
      <w:pPr>
        <w:ind w:firstLine="708"/>
      </w:pPr>
      <w:r w:rsidRPr="008C3D65">
        <w:t>Все вышеназванное работает под контрол</w:t>
      </w:r>
      <w:r>
        <w:t xml:space="preserve">ем последней версии </w:t>
      </w:r>
      <w:proofErr w:type="spellStart"/>
      <w:r>
        <w:t>Андроид</w:t>
      </w:r>
      <w:proofErr w:type="spellEnd"/>
      <w:r>
        <w:t xml:space="preserve"> 4.1</w:t>
      </w:r>
      <w:r w:rsidRPr="008C3D65">
        <w:t>.</w:t>
      </w:r>
      <w:r>
        <w:t>1.</w:t>
      </w:r>
      <w:r w:rsidRPr="008C3D65">
        <w:t xml:space="preserve"> Благодаря этому смартфон обладает огромным </w:t>
      </w:r>
      <w:r>
        <w:t>количеством</w:t>
      </w:r>
      <w:r w:rsidRPr="008C3D65">
        <w:t xml:space="preserve"> возможностей для выбора и инсталляции программного обеспечения.</w:t>
      </w:r>
    </w:p>
    <w:p w:rsidR="007C4D65" w:rsidRPr="001106CD" w:rsidRDefault="007C4D65" w:rsidP="001106CD"/>
    <w:sectPr w:rsidR="007C4D65" w:rsidRPr="001106C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A0" w:rsidRPr="00ED1E0D" w:rsidRDefault="009C18A0" w:rsidP="00ED1E0D">
      <w:pPr>
        <w:spacing w:after="0" w:line="240" w:lineRule="auto"/>
      </w:pPr>
      <w:r>
        <w:separator/>
      </w:r>
    </w:p>
  </w:endnote>
  <w:endnote w:type="continuationSeparator" w:id="0">
    <w:p w:rsidR="009C18A0" w:rsidRPr="00ED1E0D" w:rsidRDefault="009C18A0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A0" w:rsidRPr="00ED1E0D" w:rsidRDefault="009C18A0" w:rsidP="00ED1E0D">
      <w:pPr>
        <w:spacing w:after="0" w:line="240" w:lineRule="auto"/>
      </w:pPr>
      <w:r>
        <w:separator/>
      </w:r>
    </w:p>
  </w:footnote>
  <w:footnote w:type="continuationSeparator" w:id="0">
    <w:p w:rsidR="009C18A0" w:rsidRPr="00ED1E0D" w:rsidRDefault="009C18A0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902"/>
    <w:multiLevelType w:val="hybridMultilevel"/>
    <w:tmpl w:val="6D968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4219CD"/>
    <w:multiLevelType w:val="hybridMultilevel"/>
    <w:tmpl w:val="64FA21E6"/>
    <w:lvl w:ilvl="0" w:tplc="D3F0219C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457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6AD6"/>
    <w:rsid w:val="000445B2"/>
    <w:rsid w:val="00046165"/>
    <w:rsid w:val="0005531B"/>
    <w:rsid w:val="00065DAF"/>
    <w:rsid w:val="000777B1"/>
    <w:rsid w:val="00092E3E"/>
    <w:rsid w:val="000B17C8"/>
    <w:rsid w:val="000D4FD4"/>
    <w:rsid w:val="001030AF"/>
    <w:rsid w:val="001106CD"/>
    <w:rsid w:val="00124966"/>
    <w:rsid w:val="0015256D"/>
    <w:rsid w:val="0015583D"/>
    <w:rsid w:val="001A6467"/>
    <w:rsid w:val="0023023B"/>
    <w:rsid w:val="00262A22"/>
    <w:rsid w:val="00297952"/>
    <w:rsid w:val="002B313C"/>
    <w:rsid w:val="002C3CAD"/>
    <w:rsid w:val="002D1FC1"/>
    <w:rsid w:val="002F7D12"/>
    <w:rsid w:val="002F7F4B"/>
    <w:rsid w:val="00304176"/>
    <w:rsid w:val="003347E1"/>
    <w:rsid w:val="00335534"/>
    <w:rsid w:val="003C0F92"/>
    <w:rsid w:val="003E0D36"/>
    <w:rsid w:val="00475775"/>
    <w:rsid w:val="004D0307"/>
    <w:rsid w:val="004E4829"/>
    <w:rsid w:val="004F538F"/>
    <w:rsid w:val="0052058A"/>
    <w:rsid w:val="00551A2C"/>
    <w:rsid w:val="005A4C4D"/>
    <w:rsid w:val="005B0182"/>
    <w:rsid w:val="005C2F9C"/>
    <w:rsid w:val="00612B18"/>
    <w:rsid w:val="00624641"/>
    <w:rsid w:val="00633F3E"/>
    <w:rsid w:val="00643D8A"/>
    <w:rsid w:val="00661948"/>
    <w:rsid w:val="006700EB"/>
    <w:rsid w:val="00676AB1"/>
    <w:rsid w:val="0068035E"/>
    <w:rsid w:val="0069135F"/>
    <w:rsid w:val="006C3C78"/>
    <w:rsid w:val="006F73C8"/>
    <w:rsid w:val="00720F26"/>
    <w:rsid w:val="0072191D"/>
    <w:rsid w:val="007C247C"/>
    <w:rsid w:val="007C4D65"/>
    <w:rsid w:val="007D5045"/>
    <w:rsid w:val="00811B90"/>
    <w:rsid w:val="008234A0"/>
    <w:rsid w:val="008754F1"/>
    <w:rsid w:val="008B3127"/>
    <w:rsid w:val="008E22EC"/>
    <w:rsid w:val="008E69E8"/>
    <w:rsid w:val="009401EF"/>
    <w:rsid w:val="00974432"/>
    <w:rsid w:val="00987389"/>
    <w:rsid w:val="009B253F"/>
    <w:rsid w:val="009B2D30"/>
    <w:rsid w:val="009C18A0"/>
    <w:rsid w:val="009C7293"/>
    <w:rsid w:val="009E00A7"/>
    <w:rsid w:val="00A54AAD"/>
    <w:rsid w:val="00AB701F"/>
    <w:rsid w:val="00AD3F8C"/>
    <w:rsid w:val="00AF0743"/>
    <w:rsid w:val="00B107B2"/>
    <w:rsid w:val="00B25A00"/>
    <w:rsid w:val="00B74D60"/>
    <w:rsid w:val="00B76CDD"/>
    <w:rsid w:val="00BD663C"/>
    <w:rsid w:val="00C0257D"/>
    <w:rsid w:val="00C11F61"/>
    <w:rsid w:val="00C52F94"/>
    <w:rsid w:val="00C63D6C"/>
    <w:rsid w:val="00C9395D"/>
    <w:rsid w:val="00C940EC"/>
    <w:rsid w:val="00CA1022"/>
    <w:rsid w:val="00CD650D"/>
    <w:rsid w:val="00CE0618"/>
    <w:rsid w:val="00D06BA9"/>
    <w:rsid w:val="00D12716"/>
    <w:rsid w:val="00D5468E"/>
    <w:rsid w:val="00D77EF4"/>
    <w:rsid w:val="00DD3AAD"/>
    <w:rsid w:val="00DE6703"/>
    <w:rsid w:val="00E06EA1"/>
    <w:rsid w:val="00E1075C"/>
    <w:rsid w:val="00E11391"/>
    <w:rsid w:val="00E56F01"/>
    <w:rsid w:val="00ED1E0D"/>
    <w:rsid w:val="00EF5712"/>
    <w:rsid w:val="00F33071"/>
    <w:rsid w:val="00F41A0C"/>
    <w:rsid w:val="00F66B8D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57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044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E6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0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0"/>
    <w:link w:val="af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0">
    <w:name w:val="Subtitle"/>
    <w:basedOn w:val="a0"/>
    <w:next w:val="a0"/>
    <w:link w:val="af1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0B17C8"/>
    <w:rPr>
      <w:b/>
      <w:bCs/>
    </w:rPr>
  </w:style>
  <w:style w:type="paragraph" w:styleId="21">
    <w:name w:val="Quote"/>
    <w:basedOn w:val="a0"/>
    <w:next w:val="a0"/>
    <w:link w:val="22"/>
    <w:uiPriority w:val="29"/>
    <w:qFormat/>
    <w:rsid w:val="008B3127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1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3">
    <w:name w:val="Пд2"/>
    <w:basedOn w:val="21"/>
    <w:link w:val="24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2"/>
    <w:link w:val="11"/>
    <w:rsid w:val="0005531B"/>
    <w:rPr>
      <w:iCs/>
      <w:color w:val="3E362F"/>
      <w:sz w:val="32"/>
      <w:szCs w:val="32"/>
    </w:rPr>
  </w:style>
  <w:style w:type="paragraph" w:styleId="af3">
    <w:name w:val="No Spacing"/>
    <w:qFormat/>
    <w:rsid w:val="00C02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Пд2 Знак"/>
    <w:basedOn w:val="22"/>
    <w:link w:val="23"/>
    <w:rsid w:val="0005531B"/>
    <w:rPr>
      <w:iCs/>
      <w:color w:val="3E362F"/>
      <w:sz w:val="28"/>
      <w:szCs w:val="28"/>
    </w:rPr>
  </w:style>
  <w:style w:type="character" w:styleId="af4">
    <w:name w:val="Hyperlink"/>
    <w:unhideWhenUsed/>
    <w:rsid w:val="00C0257D"/>
    <w:rPr>
      <w:color w:val="0000FF"/>
      <w:u w:val="single"/>
    </w:rPr>
  </w:style>
  <w:style w:type="paragraph" w:customStyle="1" w:styleId="a">
    <w:name w:val="ОСН"/>
    <w:basedOn w:val="ae"/>
    <w:link w:val="af5"/>
    <w:qFormat/>
    <w:rsid w:val="00C0257D"/>
    <w:pPr>
      <w:numPr>
        <w:numId w:val="1"/>
      </w:numPr>
      <w:spacing w:line="240" w:lineRule="auto"/>
      <w:jc w:val="left"/>
    </w:pPr>
    <w:rPr>
      <w:rFonts w:asciiTheme="minorHAnsi" w:hAnsiTheme="minorHAnsi"/>
    </w:rPr>
  </w:style>
  <w:style w:type="character" w:customStyle="1" w:styleId="af">
    <w:name w:val="Абзац списка Знак"/>
    <w:basedOn w:val="a1"/>
    <w:link w:val="ae"/>
    <w:uiPriority w:val="34"/>
    <w:rsid w:val="00C0257D"/>
    <w:rPr>
      <w:rFonts w:ascii="Calibri" w:eastAsia="Calibri" w:hAnsi="Calibri" w:cs="Segoe UI"/>
      <w:sz w:val="24"/>
      <w:szCs w:val="24"/>
    </w:rPr>
  </w:style>
  <w:style w:type="character" w:customStyle="1" w:styleId="af5">
    <w:name w:val="ОСН Знак"/>
    <w:basedOn w:val="af"/>
    <w:link w:val="a"/>
    <w:rsid w:val="00C0257D"/>
  </w:style>
  <w:style w:type="character" w:customStyle="1" w:styleId="10">
    <w:name w:val="Заголовок 1 Знак"/>
    <w:basedOn w:val="a1"/>
    <w:link w:val="1"/>
    <w:uiPriority w:val="9"/>
    <w:rsid w:val="00044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23424324">
    <w:name w:val="423424324"/>
    <w:basedOn w:val="1"/>
    <w:link w:val="4234243240"/>
    <w:qFormat/>
    <w:rsid w:val="000445B2"/>
    <w:rPr>
      <w:rFonts w:asciiTheme="minorHAnsi" w:hAnsiTheme="minorHAnsi"/>
      <w:color w:val="2A2003" w:themeColor="background2" w:themeShade="1A"/>
    </w:rPr>
  </w:style>
  <w:style w:type="paragraph" w:styleId="af6">
    <w:name w:val="Normal (Web)"/>
    <w:basedOn w:val="a0"/>
    <w:unhideWhenUsed/>
    <w:rsid w:val="00E11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234243240">
    <w:name w:val="423424324 Знак"/>
    <w:basedOn w:val="10"/>
    <w:link w:val="423424324"/>
    <w:rsid w:val="000445B2"/>
    <w:rPr>
      <w:color w:val="2A2003" w:themeColor="background2" w:themeShade="1A"/>
    </w:rPr>
  </w:style>
  <w:style w:type="paragraph" w:styleId="af7">
    <w:name w:val="Title"/>
    <w:basedOn w:val="a0"/>
    <w:next w:val="a0"/>
    <w:link w:val="af8"/>
    <w:uiPriority w:val="10"/>
    <w:qFormat/>
    <w:rsid w:val="008234A0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af8">
    <w:name w:val="Название Знак"/>
    <w:basedOn w:val="a1"/>
    <w:link w:val="af7"/>
    <w:uiPriority w:val="10"/>
    <w:rsid w:val="008234A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DE670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customStyle="1" w:styleId="Standard">
    <w:name w:val="Standard"/>
    <w:rsid w:val="00DE67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E6703"/>
    <w:pPr>
      <w:autoSpaceDN w:val="0"/>
      <w:spacing w:after="120"/>
    </w:pPr>
    <w:rPr>
      <w:kern w:val="3"/>
      <w:lang w:eastAsia="zh-CN"/>
    </w:rPr>
  </w:style>
  <w:style w:type="character" w:styleId="af9">
    <w:name w:val="Subtle Emphasis"/>
    <w:basedOn w:val="a1"/>
    <w:uiPriority w:val="19"/>
    <w:qFormat/>
    <w:rsid w:val="00D5468E"/>
    <w:rPr>
      <w:i/>
      <w:iCs/>
      <w:color w:val="404040" w:themeColor="text1" w:themeTint="BF"/>
    </w:rPr>
  </w:style>
  <w:style w:type="character" w:customStyle="1" w:styleId="box-list-message">
    <w:name w:val="box-list-message"/>
    <w:basedOn w:val="a1"/>
    <w:rsid w:val="000777B1"/>
  </w:style>
  <w:style w:type="table" w:styleId="afa">
    <w:name w:val="Table Grid"/>
    <w:basedOn w:val="a2"/>
    <w:uiPriority w:val="59"/>
    <w:rsid w:val="0067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8CF2E-4370-4BD5-8112-4BED90C7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2015-10-13T17:49:00Z</dcterms:created>
  <dcterms:modified xsi:type="dcterms:W3CDTF">2015-10-13T17:49:00Z</dcterms:modified>
</cp:coreProperties>
</file>