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21" w:rsidRPr="00147ED9" w:rsidRDefault="0087730D" w:rsidP="005569E9">
      <w:pPr>
        <w:jc w:val="center"/>
        <w:rPr>
          <w:rFonts w:ascii="Times New Roman" w:eastAsia="Tahoma" w:hAnsi="Times New Roman" w:cs="Times New Roman"/>
          <w:color w:val="000000" w:themeColor="text1"/>
          <w:sz w:val="24"/>
          <w:szCs w:val="24"/>
          <w:lang w:val="en-US"/>
        </w:rPr>
      </w:pPr>
      <w:r w:rsidRPr="00147ED9">
        <w:rPr>
          <w:rFonts w:ascii="Times New Roman" w:eastAsia="Tahoma" w:hAnsi="Times New Roman" w:cs="Times New Roman"/>
          <w:color w:val="000000" w:themeColor="text1"/>
          <w:sz w:val="24"/>
          <w:szCs w:val="24"/>
          <w:lang w:val="en-US"/>
        </w:rPr>
        <w:t>Your child’s immunity: how to strengthen your child’s immunity.</w:t>
      </w:r>
    </w:p>
    <w:p w:rsidR="004D5F21" w:rsidRPr="00147ED9" w:rsidRDefault="00301D39">
      <w:pPr>
        <w:shd w:val="clear" w:color="auto" w:fill="FFFFFF"/>
        <w:spacing w:after="0"/>
        <w:rPr>
          <w:rFonts w:ascii="Times New Roman" w:eastAsia="Tahoma" w:hAnsi="Times New Roman" w:cs="Times New Roman"/>
          <w:color w:val="000000" w:themeColor="text1"/>
          <w:sz w:val="24"/>
          <w:szCs w:val="24"/>
          <w:lang w:val="en-US"/>
        </w:rPr>
      </w:pPr>
      <w:r w:rsidRPr="00147ED9">
        <w:rPr>
          <w:rFonts w:ascii="Times New Roman" w:hAnsi="Times New Roman" w:cs="Times New Roman"/>
          <w:color w:val="000000" w:themeColor="text1"/>
          <w:sz w:val="24"/>
          <w:szCs w:val="24"/>
        </w:rPr>
        <w:br/>
      </w:r>
    </w:p>
    <w:p w:rsidR="004D5F21" w:rsidRPr="00147ED9" w:rsidRDefault="0087730D">
      <w:pPr>
        <w:shd w:val="clear" w:color="auto" w:fill="FFFFFF"/>
        <w:spacing w:after="0"/>
        <w:jc w:val="center"/>
        <w:rPr>
          <w:rFonts w:ascii="Times New Roman" w:eastAsia="&amp;apos" w:hAnsi="Times New Roman" w:cs="Times New Roman"/>
          <w:color w:val="000000" w:themeColor="text1"/>
          <w:sz w:val="24"/>
          <w:szCs w:val="24"/>
          <w:lang w:val="en-US"/>
        </w:rPr>
      </w:pPr>
      <w:r w:rsidRPr="00147ED9">
        <w:rPr>
          <w:rFonts w:ascii="Times New Roman" w:eastAsia="&amp;apos" w:hAnsi="Times New Roman" w:cs="Times New Roman"/>
          <w:color w:val="000000" w:themeColor="text1"/>
          <w:sz w:val="24"/>
          <w:szCs w:val="24"/>
          <w:lang w:val="en-US"/>
        </w:rPr>
        <w:t xml:space="preserve">How to boost your child’s immune system </w:t>
      </w:r>
    </w:p>
    <w:p w:rsidR="004D5F21" w:rsidRPr="00147ED9" w:rsidRDefault="00301D39">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noProof/>
          <w:color w:val="000000" w:themeColor="text1"/>
          <w:sz w:val="24"/>
          <w:szCs w:val="24"/>
          <w:lang w:eastAsia="ru-RU"/>
        </w:rPr>
        <w:drawing>
          <wp:inline distT="0" distB="0" distL="0" distR="0">
            <wp:extent cx="4476750" cy="2857500"/>
            <wp:effectExtent l="0" t="0" r="0" b="0"/>
            <wp:docPr id="1" name="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5" cstate="print"/>
                    <a:srcRect/>
                    <a:stretch>
                      <a:fillRect/>
                    </a:stretch>
                  </pic:blipFill>
                  <pic:spPr bwMode="auto">
                    <a:xfrm>
                      <a:off x="0" y="0"/>
                      <a:ext cx="4476750" cy="2857500"/>
                    </a:xfrm>
                    <a:prstGeom prst="rect">
                      <a:avLst/>
                    </a:prstGeom>
                    <a:noFill/>
                    <a:ln>
                      <a:noFill/>
                    </a:ln>
                  </pic:spPr>
                </pic:pic>
              </a:graphicData>
            </a:graphic>
          </wp:inline>
        </w:drawing>
      </w:r>
    </w:p>
    <w:p w:rsidR="005569E9" w:rsidRPr="00147ED9" w:rsidRDefault="0087730D">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The birth of a baby is the happiest event in your life. </w:t>
      </w:r>
      <w:r w:rsidR="00D76B12" w:rsidRPr="00147ED9">
        <w:rPr>
          <w:rFonts w:ascii="Times New Roman" w:eastAsia="Arial" w:hAnsi="Times New Roman" w:cs="Times New Roman"/>
          <w:color w:val="000000" w:themeColor="text1"/>
          <w:sz w:val="24"/>
          <w:szCs w:val="24"/>
          <w:lang w:val="en-US"/>
        </w:rPr>
        <w:t>Young parents are exploring a new never-before-seen world, the world of the first tears and the first smile, the world of endless happiness, care and love.</w:t>
      </w:r>
      <w:r w:rsidR="005569E9" w:rsidRPr="00147ED9">
        <w:rPr>
          <w:rFonts w:ascii="Times New Roman" w:eastAsia="Arial" w:hAnsi="Times New Roman" w:cs="Times New Roman"/>
          <w:color w:val="000000" w:themeColor="text1"/>
          <w:sz w:val="24"/>
          <w:szCs w:val="24"/>
          <w:lang w:val="en-US"/>
        </w:rPr>
        <w:t xml:space="preserve"> And of course,</w:t>
      </w:r>
      <w:r w:rsidR="00D76B12" w:rsidRPr="00147ED9">
        <w:rPr>
          <w:rFonts w:ascii="Times New Roman" w:eastAsia="Arial" w:hAnsi="Times New Roman" w:cs="Times New Roman"/>
          <w:color w:val="000000" w:themeColor="text1"/>
          <w:sz w:val="24"/>
          <w:szCs w:val="24"/>
          <w:lang w:val="en-US"/>
        </w:rPr>
        <w:t xml:space="preserve"> </w:t>
      </w:r>
      <w:r w:rsidR="005569E9" w:rsidRPr="00147ED9">
        <w:rPr>
          <w:rFonts w:ascii="Times New Roman" w:eastAsia="Arial" w:hAnsi="Times New Roman" w:cs="Times New Roman"/>
          <w:color w:val="000000" w:themeColor="text1"/>
          <w:sz w:val="24"/>
          <w:szCs w:val="24"/>
          <w:lang w:val="en-US"/>
        </w:rPr>
        <w:t>p</w:t>
      </w:r>
      <w:r w:rsidR="004F3B97" w:rsidRPr="00147ED9">
        <w:rPr>
          <w:rFonts w:ascii="Times New Roman" w:eastAsia="Arial" w:hAnsi="Times New Roman" w:cs="Times New Roman"/>
          <w:color w:val="000000" w:themeColor="text1"/>
          <w:sz w:val="24"/>
          <w:szCs w:val="24"/>
          <w:lang w:val="en-US"/>
        </w:rPr>
        <w:t>arents will cherishe this love and care for many years.</w:t>
      </w:r>
      <w:r w:rsidR="00D76B12" w:rsidRPr="00147ED9">
        <w:rPr>
          <w:rFonts w:ascii="Times New Roman" w:eastAsia="Arial" w:hAnsi="Times New Roman" w:cs="Times New Roman"/>
          <w:color w:val="000000" w:themeColor="text1"/>
          <w:sz w:val="24"/>
          <w:szCs w:val="24"/>
          <w:lang w:val="en-US"/>
        </w:rPr>
        <w:t xml:space="preserve"> </w:t>
      </w:r>
    </w:p>
    <w:p w:rsidR="004D5F21" w:rsidRPr="00147ED9" w:rsidRDefault="004F3B97">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 main thing which parents keep an eye on is their child’s health. And it’s quite reasonable because the foundation</w:t>
      </w:r>
      <w:r w:rsidR="006F5CCE" w:rsidRPr="00147ED9">
        <w:rPr>
          <w:rFonts w:ascii="Times New Roman" w:eastAsia="Arial" w:hAnsi="Times New Roman" w:cs="Times New Roman"/>
          <w:color w:val="000000" w:themeColor="text1"/>
          <w:sz w:val="24"/>
          <w:szCs w:val="24"/>
          <w:lang w:val="en-US"/>
        </w:rPr>
        <w:t xml:space="preserve"> </w:t>
      </w:r>
      <w:r w:rsidR="005569E9" w:rsidRPr="00147ED9">
        <w:rPr>
          <w:rFonts w:ascii="Times New Roman" w:eastAsia="Arial" w:hAnsi="Times New Roman" w:cs="Times New Roman"/>
          <w:color w:val="000000" w:themeColor="text1"/>
          <w:sz w:val="24"/>
          <w:szCs w:val="24"/>
          <w:lang w:val="en-US"/>
        </w:rPr>
        <w:t xml:space="preserve">of the </w:t>
      </w:r>
      <w:r w:rsidRPr="00147ED9">
        <w:rPr>
          <w:rFonts w:ascii="Times New Roman" w:eastAsia="Arial" w:hAnsi="Times New Roman" w:cs="Times New Roman"/>
          <w:color w:val="000000" w:themeColor="text1"/>
          <w:sz w:val="24"/>
          <w:szCs w:val="24"/>
          <w:lang w:val="en-US"/>
        </w:rPr>
        <w:t xml:space="preserve">health laid in the childhood will define </w:t>
      </w:r>
      <w:r w:rsidR="005569E9" w:rsidRPr="00147ED9">
        <w:rPr>
          <w:rFonts w:ascii="Times New Roman" w:eastAsia="Arial" w:hAnsi="Times New Roman" w:cs="Times New Roman"/>
          <w:color w:val="000000" w:themeColor="text1"/>
          <w:sz w:val="24"/>
          <w:szCs w:val="24"/>
          <w:lang w:val="en-US"/>
        </w:rPr>
        <w:t>the frequence of diseases the man will get</w:t>
      </w:r>
      <w:r w:rsidRPr="00147ED9">
        <w:rPr>
          <w:rFonts w:ascii="Times New Roman" w:eastAsia="Arial" w:hAnsi="Times New Roman" w:cs="Times New Roman"/>
          <w:color w:val="000000" w:themeColor="text1"/>
          <w:sz w:val="24"/>
          <w:szCs w:val="24"/>
          <w:lang w:val="en-US"/>
        </w:rPr>
        <w:t xml:space="preserve"> in </w:t>
      </w:r>
      <w:r w:rsidR="005569E9" w:rsidRPr="00147ED9">
        <w:rPr>
          <w:rFonts w:ascii="Times New Roman" w:eastAsia="Arial" w:hAnsi="Times New Roman" w:cs="Times New Roman"/>
          <w:color w:val="000000" w:themeColor="text1"/>
          <w:sz w:val="24"/>
          <w:szCs w:val="24"/>
          <w:lang w:val="en-US"/>
        </w:rPr>
        <w:t>his</w:t>
      </w:r>
      <w:r w:rsidRPr="00147ED9">
        <w:rPr>
          <w:rFonts w:ascii="Times New Roman" w:eastAsia="Arial" w:hAnsi="Times New Roman" w:cs="Times New Roman"/>
          <w:color w:val="000000" w:themeColor="text1"/>
          <w:sz w:val="24"/>
          <w:szCs w:val="24"/>
          <w:lang w:val="en-US"/>
        </w:rPr>
        <w:t xml:space="preserve"> future life. That’s why </w:t>
      </w:r>
      <w:r w:rsidR="006F5CCE" w:rsidRPr="00147ED9">
        <w:rPr>
          <w:rFonts w:ascii="Times New Roman" w:eastAsia="Arial" w:hAnsi="Times New Roman" w:cs="Times New Roman"/>
          <w:color w:val="000000" w:themeColor="text1"/>
          <w:sz w:val="24"/>
          <w:szCs w:val="24"/>
          <w:lang w:val="en-US"/>
        </w:rPr>
        <w:t>to strengthen your baby’s immunity and to know the ways to keep it strong</w:t>
      </w:r>
      <w:r w:rsidRPr="00147ED9">
        <w:rPr>
          <w:rFonts w:ascii="Times New Roman" w:eastAsia="Arial" w:hAnsi="Times New Roman" w:cs="Times New Roman"/>
          <w:color w:val="000000" w:themeColor="text1"/>
          <w:sz w:val="24"/>
          <w:szCs w:val="24"/>
          <w:lang w:val="en-US"/>
        </w:rPr>
        <w:t xml:space="preserve"> </w:t>
      </w:r>
      <w:r w:rsidR="006F5CCE" w:rsidRPr="00147ED9">
        <w:rPr>
          <w:rFonts w:ascii="Times New Roman" w:eastAsia="Arial" w:hAnsi="Times New Roman" w:cs="Times New Roman"/>
          <w:color w:val="000000" w:themeColor="text1"/>
          <w:sz w:val="24"/>
          <w:szCs w:val="24"/>
          <w:lang w:val="en-US"/>
        </w:rPr>
        <w:t xml:space="preserve">is the </w:t>
      </w:r>
      <w:r w:rsidR="00A154AA" w:rsidRPr="00147ED9">
        <w:rPr>
          <w:rFonts w:ascii="Times New Roman" w:eastAsia="Arial" w:hAnsi="Times New Roman" w:cs="Times New Roman"/>
          <w:color w:val="000000" w:themeColor="text1"/>
          <w:sz w:val="24"/>
          <w:szCs w:val="24"/>
          <w:lang w:val="en-US"/>
        </w:rPr>
        <w:t>most important</w:t>
      </w:r>
      <w:r w:rsidR="006F5CCE" w:rsidRPr="00147ED9">
        <w:rPr>
          <w:rFonts w:ascii="Times New Roman" w:eastAsia="Arial" w:hAnsi="Times New Roman" w:cs="Times New Roman"/>
          <w:color w:val="000000" w:themeColor="text1"/>
          <w:sz w:val="24"/>
          <w:szCs w:val="24"/>
          <w:lang w:val="en-US"/>
        </w:rPr>
        <w:t xml:space="preserve"> task for parents. </w:t>
      </w:r>
      <w:proofErr w:type="gramStart"/>
      <w:r w:rsidR="006F5CCE" w:rsidRPr="00147ED9">
        <w:rPr>
          <w:rFonts w:ascii="Times New Roman" w:eastAsia="Arial" w:hAnsi="Times New Roman" w:cs="Times New Roman"/>
          <w:color w:val="000000" w:themeColor="text1"/>
          <w:sz w:val="24"/>
          <w:szCs w:val="24"/>
          <w:lang w:val="en-US"/>
        </w:rPr>
        <w:t>As a weakened immune system is the</w:t>
      </w:r>
      <w:r w:rsidR="00A154AA" w:rsidRPr="00147ED9">
        <w:rPr>
          <w:rFonts w:ascii="Times New Roman" w:eastAsia="Arial" w:hAnsi="Times New Roman" w:cs="Times New Roman"/>
          <w:color w:val="000000" w:themeColor="text1"/>
          <w:sz w:val="24"/>
          <w:szCs w:val="24"/>
          <w:lang w:val="en-US"/>
        </w:rPr>
        <w:t xml:space="preserve"> main</w:t>
      </w:r>
      <w:r w:rsidR="006F5CCE" w:rsidRPr="00147ED9">
        <w:rPr>
          <w:rFonts w:ascii="Times New Roman" w:eastAsia="Arial" w:hAnsi="Times New Roman" w:cs="Times New Roman"/>
          <w:color w:val="000000" w:themeColor="text1"/>
          <w:sz w:val="24"/>
          <w:szCs w:val="24"/>
          <w:lang w:val="en-US"/>
        </w:rPr>
        <w:t xml:space="preserve"> reason</w:t>
      </w:r>
      <w:r w:rsidR="00A154AA" w:rsidRPr="00147ED9">
        <w:rPr>
          <w:rFonts w:ascii="Times New Roman" w:eastAsia="Arial" w:hAnsi="Times New Roman" w:cs="Times New Roman"/>
          <w:color w:val="000000" w:themeColor="text1"/>
          <w:sz w:val="24"/>
          <w:szCs w:val="24"/>
          <w:lang w:val="en-US"/>
        </w:rPr>
        <w:t xml:space="preserve"> for </w:t>
      </w:r>
      <w:r w:rsidR="006F5CCE" w:rsidRPr="00147ED9">
        <w:rPr>
          <w:rFonts w:ascii="Times New Roman" w:eastAsia="Arial" w:hAnsi="Times New Roman" w:cs="Times New Roman"/>
          <w:color w:val="000000" w:themeColor="text1"/>
          <w:sz w:val="24"/>
          <w:szCs w:val="24"/>
          <w:lang w:val="en-US"/>
        </w:rPr>
        <w:t>your child’s frequent colds</w:t>
      </w:r>
      <w:r w:rsidR="00A154AA" w:rsidRPr="00147ED9">
        <w:rPr>
          <w:rFonts w:ascii="Times New Roman" w:eastAsia="Arial" w:hAnsi="Times New Roman" w:cs="Times New Roman"/>
          <w:color w:val="000000" w:themeColor="text1"/>
          <w:sz w:val="24"/>
          <w:szCs w:val="24"/>
          <w:lang w:val="en-US"/>
        </w:rPr>
        <w:t xml:space="preserve"> which </w:t>
      </w:r>
      <w:r w:rsidR="005569E9" w:rsidRPr="00147ED9">
        <w:rPr>
          <w:rFonts w:ascii="Times New Roman" w:eastAsia="Arial" w:hAnsi="Times New Roman" w:cs="Times New Roman"/>
          <w:color w:val="000000" w:themeColor="text1"/>
          <w:sz w:val="24"/>
          <w:szCs w:val="24"/>
          <w:lang w:val="en-US"/>
        </w:rPr>
        <w:t xml:space="preserve">can </w:t>
      </w:r>
      <w:r w:rsidR="00A154AA" w:rsidRPr="00147ED9">
        <w:rPr>
          <w:rFonts w:ascii="Times New Roman" w:eastAsia="Arial" w:hAnsi="Times New Roman" w:cs="Times New Roman"/>
          <w:color w:val="000000" w:themeColor="text1"/>
          <w:sz w:val="24"/>
          <w:szCs w:val="24"/>
          <w:lang w:val="en-US"/>
        </w:rPr>
        <w:t>bring you a lot of troubles and worries.</w:t>
      </w:r>
      <w:proofErr w:type="gramEnd"/>
      <w:r w:rsidR="006F5CCE" w:rsidRPr="00147ED9">
        <w:rPr>
          <w:rFonts w:ascii="Times New Roman" w:eastAsia="Arial" w:hAnsi="Times New Roman" w:cs="Times New Roman"/>
          <w:color w:val="000000" w:themeColor="text1"/>
          <w:sz w:val="24"/>
          <w:szCs w:val="24"/>
          <w:lang w:val="en-US"/>
        </w:rPr>
        <w:t xml:space="preserve"> </w:t>
      </w:r>
    </w:p>
    <w:p w:rsidR="004D5F21" w:rsidRPr="00147ED9" w:rsidRDefault="00A154AA">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What i</w:t>
      </w:r>
      <w:r w:rsidR="00D85763" w:rsidRPr="00147ED9">
        <w:rPr>
          <w:rFonts w:ascii="Times New Roman" w:eastAsia="Arial" w:hAnsi="Times New Roman" w:cs="Times New Roman"/>
          <w:color w:val="000000" w:themeColor="text1"/>
          <w:sz w:val="24"/>
          <w:szCs w:val="24"/>
          <w:lang w:val="en-US"/>
        </w:rPr>
        <w:t xml:space="preserve">s the immune system? </w:t>
      </w:r>
    </w:p>
    <w:p w:rsidR="00147ED9" w:rsidRPr="00147ED9" w:rsidRDefault="00D85763">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To learn how to build up your child’s immunity and find the answer to the question how to boost it you need to understand how it </w:t>
      </w:r>
      <w:r w:rsidR="00D12AE1" w:rsidRPr="00147ED9">
        <w:rPr>
          <w:rFonts w:ascii="Times New Roman" w:eastAsia="Arial" w:hAnsi="Times New Roman" w:cs="Times New Roman"/>
          <w:color w:val="000000" w:themeColor="text1"/>
          <w:sz w:val="24"/>
          <w:szCs w:val="24"/>
          <w:lang w:val="en-US"/>
        </w:rPr>
        <w:t>works. Knowing the necessary information it’ll be easier for you to choose the right way to strengthen your baby’s immune system.</w:t>
      </w:r>
      <w:r w:rsidRPr="00147ED9">
        <w:rPr>
          <w:rFonts w:ascii="Times New Roman" w:eastAsia="Arial" w:hAnsi="Times New Roman" w:cs="Times New Roman"/>
          <w:color w:val="000000" w:themeColor="text1"/>
          <w:sz w:val="24"/>
          <w:szCs w:val="24"/>
          <w:lang w:val="en-US"/>
        </w:rPr>
        <w:t xml:space="preserve"> </w:t>
      </w:r>
    </w:p>
    <w:p w:rsidR="00147ED9" w:rsidRPr="00147ED9" w:rsidRDefault="00D12AE1">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 immunity is the way your body fighting with</w:t>
      </w:r>
      <w:r w:rsidRPr="00147ED9">
        <w:rPr>
          <w:rFonts w:ascii="Times New Roman" w:hAnsi="Times New Roman" w:cs="Times New Roman"/>
          <w:color w:val="000000" w:themeColor="text1"/>
          <w:sz w:val="24"/>
          <w:szCs w:val="24"/>
        </w:rPr>
        <w:t xml:space="preserve"> </w:t>
      </w:r>
      <w:hyperlink r:id="rId6" w:history="1">
        <w:r w:rsidRPr="00147ED9">
          <w:rPr>
            <w:rStyle w:val="a5"/>
            <w:rFonts w:ascii="Times New Roman" w:hAnsi="Times New Roman" w:cs="Times New Roman"/>
            <w:color w:val="000000" w:themeColor="text1"/>
            <w:sz w:val="24"/>
            <w:szCs w:val="24"/>
            <w:u w:val="none"/>
          </w:rPr>
          <w:t>infectious agent</w:t>
        </w:r>
      </w:hyperlink>
      <w:r w:rsidRPr="00147ED9">
        <w:rPr>
          <w:rFonts w:ascii="Times New Roman" w:hAnsi="Times New Roman" w:cs="Times New Roman"/>
          <w:color w:val="000000" w:themeColor="text1"/>
          <w:sz w:val="24"/>
          <w:szCs w:val="24"/>
          <w:lang w:val="en-US"/>
        </w:rPr>
        <w:t>s which are</w:t>
      </w:r>
      <w:r w:rsidRPr="00147ED9">
        <w:rPr>
          <w:rFonts w:ascii="Times New Roman" w:eastAsia="Arial" w:hAnsi="Times New Roman" w:cs="Times New Roman"/>
          <w:color w:val="000000" w:themeColor="text1"/>
          <w:sz w:val="24"/>
          <w:szCs w:val="24"/>
          <w:lang w:val="en-US"/>
        </w:rPr>
        <w:t xml:space="preserve"> carriers of foreign genetic information. </w:t>
      </w:r>
      <w:r w:rsidR="00E56C54" w:rsidRPr="00147ED9">
        <w:rPr>
          <w:rFonts w:ascii="Times New Roman" w:eastAsia="Arial" w:hAnsi="Times New Roman" w:cs="Times New Roman"/>
          <w:color w:val="000000" w:themeColor="text1"/>
          <w:sz w:val="24"/>
          <w:szCs w:val="24"/>
          <w:lang w:val="en-US"/>
        </w:rPr>
        <w:t xml:space="preserve">As a rule, viruses, bacteria and fungi have such </w:t>
      </w:r>
      <w:r w:rsidR="00147ED9" w:rsidRPr="00147ED9">
        <w:rPr>
          <w:rFonts w:ascii="Times New Roman" w:eastAsia="Arial" w:hAnsi="Times New Roman" w:cs="Times New Roman"/>
          <w:color w:val="000000" w:themeColor="text1"/>
          <w:sz w:val="24"/>
          <w:szCs w:val="24"/>
          <w:lang w:val="en-US"/>
        </w:rPr>
        <w:t xml:space="preserve">a kind of </w:t>
      </w:r>
      <w:r w:rsidR="00E56C54" w:rsidRPr="00147ED9">
        <w:rPr>
          <w:rFonts w:ascii="Times New Roman" w:eastAsia="Arial" w:hAnsi="Times New Roman" w:cs="Times New Roman"/>
          <w:color w:val="000000" w:themeColor="text1"/>
          <w:sz w:val="24"/>
          <w:szCs w:val="24"/>
          <w:lang w:val="en-US"/>
        </w:rPr>
        <w:t xml:space="preserve">genetic information. That’s why we shouldn’t measure the strength of your immune system by the number of </w:t>
      </w:r>
      <w:r w:rsidR="00FA2EE0" w:rsidRPr="00147ED9">
        <w:rPr>
          <w:rFonts w:ascii="Times New Roman" w:eastAsia="Arial" w:hAnsi="Times New Roman" w:cs="Times New Roman"/>
          <w:color w:val="000000" w:themeColor="text1"/>
          <w:sz w:val="24"/>
          <w:szCs w:val="24"/>
          <w:lang w:val="en-US"/>
        </w:rPr>
        <w:t xml:space="preserve">cold-related diseases which don’t turn into the inflammation.  </w:t>
      </w:r>
    </w:p>
    <w:p w:rsidR="004D5F21" w:rsidRPr="00147ED9" w:rsidRDefault="00FA2EE0">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w:t>
      </w:r>
      <w:r w:rsidR="00147ED9" w:rsidRPr="00147ED9">
        <w:rPr>
          <w:rFonts w:ascii="Times New Roman" w:eastAsia="Arial" w:hAnsi="Times New Roman" w:cs="Times New Roman"/>
          <w:color w:val="000000" w:themeColor="text1"/>
          <w:sz w:val="24"/>
          <w:szCs w:val="24"/>
          <w:lang w:val="en-US"/>
        </w:rPr>
        <w:t>re’re several types of immunity:</w:t>
      </w:r>
    </w:p>
    <w:p w:rsidR="00147ED9" w:rsidRPr="00147ED9" w:rsidRDefault="00147ED9" w:rsidP="00147ED9">
      <w:pPr>
        <w:numPr>
          <w:ilvl w:val="0"/>
          <w:numId w:val="1"/>
        </w:numPr>
        <w:shd w:val="clear" w:color="auto" w:fill="FFFFFF"/>
        <w:spacing w:before="75" w:after="75"/>
        <w:ind w:left="1035" w:firstLine="595"/>
        <w:rPr>
          <w:rFonts w:ascii="Times New Roman" w:eastAsia="Arial" w:hAnsi="Times New Roman" w:cs="Times New Roman"/>
          <w:color w:val="000000" w:themeColor="text1"/>
          <w:sz w:val="24"/>
          <w:szCs w:val="24"/>
          <w:lang w:val="en-US"/>
        </w:rPr>
      </w:pPr>
      <w:r w:rsidRPr="00147ED9">
        <w:rPr>
          <w:rStyle w:val="apple-converted-space"/>
          <w:rFonts w:ascii="Times New Roman" w:hAnsi="Times New Roman" w:cs="Times New Roman"/>
          <w:color w:val="000000" w:themeColor="text1"/>
          <w:sz w:val="24"/>
          <w:szCs w:val="24"/>
          <w:shd w:val="clear" w:color="auto" w:fill="FFFFFF"/>
          <w:lang w:val="en-US"/>
        </w:rPr>
        <w:t>It’s, for example, an</w:t>
      </w:r>
      <w:r w:rsidR="00FA2EE0" w:rsidRPr="00147ED9">
        <w:rPr>
          <w:rStyle w:val="apple-converted-space"/>
          <w:rFonts w:ascii="Times New Roman" w:hAnsi="Times New Roman" w:cs="Times New Roman"/>
          <w:color w:val="000000" w:themeColor="text1"/>
          <w:sz w:val="24"/>
          <w:szCs w:val="24"/>
          <w:shd w:val="clear" w:color="auto" w:fill="FFFFFF"/>
        </w:rPr>
        <w:t> </w:t>
      </w:r>
      <w:r w:rsidRPr="00147ED9">
        <w:rPr>
          <w:rFonts w:ascii="Times New Roman" w:hAnsi="Times New Roman" w:cs="Times New Roman"/>
          <w:b/>
          <w:bCs/>
          <w:color w:val="000000" w:themeColor="text1"/>
          <w:sz w:val="24"/>
          <w:szCs w:val="24"/>
          <w:shd w:val="clear" w:color="auto" w:fill="FFFFFF"/>
          <w:lang w:val="en-US"/>
        </w:rPr>
        <w:t>a</w:t>
      </w:r>
      <w:r w:rsidR="00FA2EE0" w:rsidRPr="00147ED9">
        <w:rPr>
          <w:rFonts w:ascii="Times New Roman" w:hAnsi="Times New Roman" w:cs="Times New Roman"/>
          <w:b/>
          <w:bCs/>
          <w:color w:val="000000" w:themeColor="text1"/>
          <w:sz w:val="24"/>
          <w:szCs w:val="24"/>
          <w:shd w:val="clear" w:color="auto" w:fill="FFFFFF"/>
        </w:rPr>
        <w:t>cquired immune</w:t>
      </w:r>
      <w:r w:rsidR="00FA2EE0" w:rsidRPr="00147ED9">
        <w:rPr>
          <w:rFonts w:ascii="Times New Roman" w:hAnsi="Times New Roman" w:cs="Times New Roman"/>
          <w:b/>
          <w:bCs/>
          <w:color w:val="000000" w:themeColor="text1"/>
          <w:sz w:val="24"/>
          <w:szCs w:val="24"/>
          <w:shd w:val="clear" w:color="auto" w:fill="FFFFFF"/>
          <w:lang w:val="en-US"/>
        </w:rPr>
        <w:t xml:space="preserve"> system</w:t>
      </w:r>
      <w:r w:rsidRPr="00147ED9">
        <w:rPr>
          <w:rFonts w:ascii="Times New Roman" w:hAnsi="Times New Roman" w:cs="Times New Roman"/>
          <w:bCs/>
          <w:color w:val="000000" w:themeColor="text1"/>
          <w:sz w:val="24"/>
          <w:szCs w:val="24"/>
          <w:shd w:val="clear" w:color="auto" w:fill="FFFFFF"/>
          <w:lang w:val="en-US"/>
        </w:rPr>
        <w:t>.</w:t>
      </w:r>
      <w:r w:rsidR="00FA2EE0" w:rsidRPr="00147ED9">
        <w:rPr>
          <w:rFonts w:ascii="Times New Roman" w:hAnsi="Times New Roman" w:cs="Times New Roman"/>
          <w:bCs/>
          <w:color w:val="000000" w:themeColor="text1"/>
          <w:sz w:val="24"/>
          <w:szCs w:val="24"/>
          <w:shd w:val="clear" w:color="auto" w:fill="FFFFFF"/>
          <w:lang w:val="en-US"/>
        </w:rPr>
        <w:t xml:space="preserve"> </w:t>
      </w:r>
      <w:r w:rsidR="00FA2EE0" w:rsidRPr="00147ED9">
        <w:rPr>
          <w:rFonts w:ascii="Times New Roman" w:eastAsia="Arial" w:hAnsi="Times New Roman" w:cs="Times New Roman"/>
          <w:color w:val="000000" w:themeColor="text1"/>
          <w:sz w:val="24"/>
          <w:szCs w:val="24"/>
          <w:lang w:val="en-US"/>
        </w:rPr>
        <w:t xml:space="preserve"> Acquired im</w:t>
      </w:r>
      <w:r w:rsidR="003338FB" w:rsidRPr="00147ED9">
        <w:rPr>
          <w:rFonts w:ascii="Times New Roman" w:eastAsia="Arial" w:hAnsi="Times New Roman" w:cs="Times New Roman"/>
          <w:color w:val="000000" w:themeColor="text1"/>
          <w:sz w:val="24"/>
          <w:szCs w:val="24"/>
          <w:lang w:val="en-US"/>
        </w:rPr>
        <w:t>m</w:t>
      </w:r>
      <w:r w:rsidR="00FA2EE0" w:rsidRPr="00147ED9">
        <w:rPr>
          <w:rFonts w:ascii="Times New Roman" w:eastAsia="Arial" w:hAnsi="Times New Roman" w:cs="Times New Roman"/>
          <w:color w:val="000000" w:themeColor="text1"/>
          <w:sz w:val="24"/>
          <w:szCs w:val="24"/>
          <w:lang w:val="en-US"/>
        </w:rPr>
        <w:t xml:space="preserve">unity </w:t>
      </w:r>
      <w:r w:rsidR="003338FB" w:rsidRPr="00147ED9">
        <w:rPr>
          <w:rFonts w:ascii="Times New Roman" w:eastAsia="Arial" w:hAnsi="Times New Roman" w:cs="Times New Roman"/>
          <w:color w:val="000000" w:themeColor="text1"/>
          <w:sz w:val="24"/>
          <w:szCs w:val="24"/>
          <w:lang w:val="en-US"/>
        </w:rPr>
        <w:t>is produced when a man gets over a disease such as</w:t>
      </w:r>
      <w:r w:rsidR="00FA2EE0" w:rsidRPr="00147ED9">
        <w:rPr>
          <w:rFonts w:ascii="Times New Roman" w:eastAsia="Arial" w:hAnsi="Times New Roman" w:cs="Times New Roman"/>
          <w:color w:val="000000" w:themeColor="text1"/>
          <w:sz w:val="24"/>
          <w:szCs w:val="24"/>
          <w:lang w:val="en-US"/>
        </w:rPr>
        <w:t xml:space="preserve"> </w:t>
      </w:r>
      <w:r w:rsidR="003338FB" w:rsidRPr="00147ED9">
        <w:rPr>
          <w:rFonts w:ascii="Times New Roman" w:eastAsia="Arial" w:hAnsi="Times New Roman" w:cs="Times New Roman"/>
          <w:color w:val="000000" w:themeColor="text1"/>
          <w:sz w:val="24"/>
          <w:szCs w:val="24"/>
          <w:lang w:val="en-US"/>
        </w:rPr>
        <w:t>chicken pox or measles</w:t>
      </w:r>
      <w:r w:rsidRPr="00147ED9">
        <w:rPr>
          <w:rFonts w:ascii="Times New Roman" w:eastAsia="Arial" w:hAnsi="Times New Roman" w:cs="Times New Roman"/>
          <w:color w:val="000000" w:themeColor="text1"/>
          <w:sz w:val="24"/>
          <w:szCs w:val="24"/>
          <w:lang w:val="en-US"/>
        </w:rPr>
        <w:t xml:space="preserve"> or anything like that.</w:t>
      </w:r>
      <w:r w:rsidR="003338FB" w:rsidRPr="00147ED9">
        <w:rPr>
          <w:rFonts w:ascii="Times New Roman" w:eastAsia="Arial" w:hAnsi="Times New Roman" w:cs="Times New Roman"/>
          <w:color w:val="000000" w:themeColor="text1"/>
          <w:sz w:val="24"/>
          <w:szCs w:val="24"/>
          <w:lang w:val="en-US"/>
        </w:rPr>
        <w:t xml:space="preserve"> Such a kind of immunity can be temporary </w:t>
      </w:r>
      <w:r w:rsidR="00965986" w:rsidRPr="00147ED9">
        <w:rPr>
          <w:rFonts w:ascii="Times New Roman" w:eastAsia="Arial" w:hAnsi="Times New Roman" w:cs="Times New Roman"/>
          <w:color w:val="000000" w:themeColor="text1"/>
          <w:sz w:val="24"/>
          <w:szCs w:val="24"/>
          <w:lang w:val="en-US"/>
        </w:rPr>
        <w:t xml:space="preserve">or for all your life depending on diseases you have. </w:t>
      </w:r>
      <w:r w:rsidR="003338FB" w:rsidRPr="00147ED9">
        <w:rPr>
          <w:rFonts w:ascii="Times New Roman" w:eastAsia="Arial" w:hAnsi="Times New Roman" w:cs="Times New Roman"/>
          <w:color w:val="000000" w:themeColor="text1"/>
          <w:sz w:val="24"/>
          <w:szCs w:val="24"/>
          <w:lang w:val="en-US"/>
        </w:rPr>
        <w:t xml:space="preserve"> </w:t>
      </w:r>
    </w:p>
    <w:p w:rsidR="00147ED9" w:rsidRDefault="00965986" w:rsidP="00147ED9">
      <w:pPr>
        <w:numPr>
          <w:ilvl w:val="0"/>
          <w:numId w:val="1"/>
        </w:numPr>
        <w:shd w:val="clear" w:color="auto" w:fill="FFFFFF"/>
        <w:spacing w:before="75" w:after="225"/>
        <w:ind w:left="1035" w:firstLine="595"/>
        <w:rPr>
          <w:rFonts w:ascii="Times New Roman" w:eastAsia="Arial" w:hAnsi="Times New Roman" w:cs="Times New Roman"/>
          <w:color w:val="000000" w:themeColor="text1"/>
          <w:sz w:val="24"/>
          <w:szCs w:val="24"/>
          <w:lang w:val="en-US"/>
        </w:rPr>
      </w:pPr>
      <w:r w:rsidRPr="00147ED9">
        <w:rPr>
          <w:rFonts w:ascii="Times New Roman" w:hAnsi="Times New Roman" w:cs="Times New Roman"/>
          <w:b/>
          <w:bCs/>
          <w:color w:val="000000" w:themeColor="text1"/>
          <w:sz w:val="24"/>
          <w:szCs w:val="24"/>
          <w:shd w:val="clear" w:color="auto" w:fill="FFFFFF"/>
          <w:lang w:val="en-US"/>
        </w:rPr>
        <w:t>I</w:t>
      </w:r>
      <w:r w:rsidRPr="00147ED9">
        <w:rPr>
          <w:rFonts w:ascii="Times New Roman" w:hAnsi="Times New Roman" w:cs="Times New Roman"/>
          <w:b/>
          <w:bCs/>
          <w:color w:val="000000" w:themeColor="text1"/>
          <w:sz w:val="24"/>
          <w:szCs w:val="24"/>
          <w:shd w:val="clear" w:color="auto" w:fill="FFFFFF"/>
        </w:rPr>
        <w:t>nnate immune system</w:t>
      </w:r>
      <w:r w:rsidRPr="00147ED9">
        <w:rPr>
          <w:rFonts w:ascii="Times New Roman" w:eastAsia="Arial" w:hAnsi="Times New Roman" w:cs="Times New Roman"/>
          <w:color w:val="000000" w:themeColor="text1"/>
          <w:sz w:val="24"/>
          <w:szCs w:val="24"/>
          <w:lang w:val="en-US"/>
        </w:rPr>
        <w:t xml:space="preserve"> </w:t>
      </w:r>
      <w:r w:rsidR="001C3282" w:rsidRPr="00147ED9">
        <w:rPr>
          <w:rFonts w:ascii="Times New Roman" w:eastAsia="Arial" w:hAnsi="Times New Roman" w:cs="Times New Roman"/>
          <w:color w:val="000000" w:themeColor="text1"/>
          <w:sz w:val="24"/>
          <w:szCs w:val="24"/>
          <w:lang w:val="en-US"/>
        </w:rPr>
        <w:t xml:space="preserve">is also called inborn immunity, which begins to form in the fetus during the pregnancy. </w:t>
      </w:r>
    </w:p>
    <w:p w:rsidR="00147ED9" w:rsidRDefault="001C3282" w:rsidP="00147ED9">
      <w:pPr>
        <w:numPr>
          <w:ilvl w:val="0"/>
          <w:numId w:val="2"/>
        </w:numPr>
        <w:shd w:val="clear" w:color="auto" w:fill="FFFFFF"/>
        <w:spacing w:before="75" w:after="75"/>
        <w:ind w:left="1035" w:firstLine="59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lastRenderedPageBreak/>
        <w:t xml:space="preserve">These two </w:t>
      </w:r>
      <w:r w:rsidR="00EA43DE" w:rsidRPr="00147ED9">
        <w:rPr>
          <w:rFonts w:ascii="Times New Roman" w:eastAsia="Arial" w:hAnsi="Times New Roman" w:cs="Times New Roman"/>
          <w:color w:val="000000" w:themeColor="text1"/>
          <w:sz w:val="24"/>
          <w:szCs w:val="24"/>
          <w:lang w:val="en-US"/>
        </w:rPr>
        <w:t xml:space="preserve">immune systems, in its turn, are devided into: </w:t>
      </w:r>
    </w:p>
    <w:p w:rsidR="00147ED9" w:rsidRPr="00147ED9" w:rsidRDefault="00D71942" w:rsidP="00147ED9">
      <w:pPr>
        <w:numPr>
          <w:ilvl w:val="0"/>
          <w:numId w:val="2"/>
        </w:numPr>
        <w:shd w:val="clear" w:color="auto" w:fill="FFFFFF"/>
        <w:spacing w:before="75" w:after="75"/>
        <w:ind w:left="1035" w:firstLine="595"/>
        <w:rPr>
          <w:rFonts w:ascii="Times New Roman" w:eastAsia="Arial" w:hAnsi="Times New Roman" w:cs="Times New Roman"/>
          <w:color w:val="000000" w:themeColor="text1"/>
          <w:sz w:val="24"/>
          <w:szCs w:val="24"/>
          <w:lang w:val="en-US"/>
        </w:rPr>
      </w:pPr>
      <w:hyperlink r:id="rId7" w:history="1">
        <w:r w:rsidR="00EA43DE" w:rsidRPr="00147ED9">
          <w:rPr>
            <w:rStyle w:val="a5"/>
            <w:rFonts w:ascii="Times New Roman" w:hAnsi="Times New Roman" w:cs="Times New Roman"/>
            <w:b/>
            <w:color w:val="000000" w:themeColor="text1"/>
            <w:sz w:val="24"/>
            <w:szCs w:val="24"/>
            <w:u w:val="none"/>
            <w:lang w:val="en-US"/>
          </w:rPr>
          <w:t>A</w:t>
        </w:r>
        <w:r w:rsidR="00EA43DE" w:rsidRPr="00147ED9">
          <w:rPr>
            <w:rStyle w:val="a5"/>
            <w:rFonts w:ascii="Times New Roman" w:hAnsi="Times New Roman" w:cs="Times New Roman"/>
            <w:b/>
            <w:color w:val="000000" w:themeColor="text1"/>
            <w:sz w:val="24"/>
            <w:szCs w:val="24"/>
            <w:u w:val="none"/>
          </w:rPr>
          <w:t>ntibacterial immunity</w:t>
        </w:r>
      </w:hyperlink>
      <w:r w:rsidR="00147ED9">
        <w:rPr>
          <w:rFonts w:ascii="Times New Roman" w:hAnsi="Times New Roman" w:cs="Times New Roman"/>
          <w:b/>
          <w:color w:val="000000" w:themeColor="text1"/>
          <w:sz w:val="24"/>
          <w:szCs w:val="24"/>
          <w:lang w:val="en-US"/>
        </w:rPr>
        <w:t xml:space="preserve"> </w:t>
      </w:r>
      <w:r w:rsidR="00147ED9" w:rsidRPr="00147ED9">
        <w:rPr>
          <w:rFonts w:ascii="Times New Roman" w:hAnsi="Times New Roman" w:cs="Times New Roman"/>
          <w:color w:val="000000" w:themeColor="text1"/>
          <w:sz w:val="24"/>
          <w:szCs w:val="24"/>
          <w:lang w:val="en-US"/>
        </w:rPr>
        <w:t>is a kind of immune system</w:t>
      </w:r>
      <w:r w:rsidR="00147ED9">
        <w:rPr>
          <w:rFonts w:ascii="Times New Roman" w:hAnsi="Times New Roman" w:cs="Times New Roman"/>
          <w:b/>
          <w:color w:val="000000" w:themeColor="text1"/>
          <w:sz w:val="24"/>
          <w:szCs w:val="24"/>
          <w:lang w:val="en-US"/>
        </w:rPr>
        <w:t xml:space="preserve"> </w:t>
      </w:r>
      <w:r w:rsidR="00147ED9">
        <w:rPr>
          <w:rFonts w:ascii="Times New Roman" w:hAnsi="Times New Roman" w:cs="Times New Roman"/>
          <w:color w:val="000000" w:themeColor="text1"/>
          <w:sz w:val="24"/>
          <w:szCs w:val="24"/>
          <w:lang w:val="en-US"/>
        </w:rPr>
        <w:t>w</w:t>
      </w:r>
      <w:r w:rsidR="00147ED9" w:rsidRPr="00147ED9">
        <w:rPr>
          <w:rFonts w:ascii="Times New Roman" w:hAnsi="Times New Roman" w:cs="Times New Roman"/>
          <w:color w:val="000000" w:themeColor="text1"/>
          <w:sz w:val="24"/>
          <w:szCs w:val="24"/>
          <w:lang w:val="en-US"/>
        </w:rPr>
        <w:t>hich</w:t>
      </w:r>
      <w:r w:rsidR="00EA43DE" w:rsidRPr="00147ED9">
        <w:rPr>
          <w:rFonts w:ascii="Times New Roman" w:hAnsi="Times New Roman" w:cs="Times New Roman"/>
          <w:color w:val="000000" w:themeColor="text1"/>
          <w:sz w:val="24"/>
          <w:szCs w:val="24"/>
          <w:lang w:val="en-US"/>
        </w:rPr>
        <w:t xml:space="preserve"> main aim is t</w:t>
      </w:r>
      <w:r w:rsidR="00813C6E" w:rsidRPr="00147ED9">
        <w:rPr>
          <w:rFonts w:ascii="Times New Roman" w:hAnsi="Times New Roman" w:cs="Times New Roman"/>
          <w:color w:val="000000" w:themeColor="text1"/>
          <w:sz w:val="24"/>
          <w:szCs w:val="24"/>
          <w:lang w:val="en-US"/>
        </w:rPr>
        <w:t xml:space="preserve">o fight with a causative agent of a disease and to destroy it. </w:t>
      </w:r>
    </w:p>
    <w:p w:rsidR="00147ED9" w:rsidRDefault="00D71942" w:rsidP="00147ED9">
      <w:pPr>
        <w:numPr>
          <w:ilvl w:val="0"/>
          <w:numId w:val="2"/>
        </w:numPr>
        <w:shd w:val="clear" w:color="auto" w:fill="FFFFFF"/>
        <w:spacing w:before="75" w:after="225"/>
        <w:ind w:left="1035" w:firstLine="595"/>
        <w:rPr>
          <w:rFonts w:ascii="Times New Roman" w:eastAsia="Arial" w:hAnsi="Times New Roman" w:cs="Times New Roman"/>
          <w:color w:val="000000" w:themeColor="text1"/>
          <w:sz w:val="24"/>
          <w:szCs w:val="24"/>
          <w:lang w:val="en-US"/>
        </w:rPr>
      </w:pPr>
      <w:hyperlink r:id="rId8" w:history="1">
        <w:r w:rsidR="00813C6E" w:rsidRPr="00147ED9">
          <w:rPr>
            <w:rStyle w:val="a5"/>
            <w:rFonts w:ascii="Times New Roman" w:hAnsi="Times New Roman" w:cs="Times New Roman"/>
            <w:b/>
            <w:color w:val="000000" w:themeColor="text1"/>
            <w:sz w:val="24"/>
            <w:szCs w:val="24"/>
            <w:u w:val="none"/>
            <w:lang w:val="en-US"/>
          </w:rPr>
          <w:t>A</w:t>
        </w:r>
        <w:r w:rsidR="00813C6E" w:rsidRPr="00147ED9">
          <w:rPr>
            <w:rStyle w:val="a5"/>
            <w:rFonts w:ascii="Times New Roman" w:hAnsi="Times New Roman" w:cs="Times New Roman"/>
            <w:b/>
            <w:color w:val="000000" w:themeColor="text1"/>
            <w:sz w:val="24"/>
            <w:szCs w:val="24"/>
            <w:u w:val="none"/>
          </w:rPr>
          <w:t>ntitoxic immunity</w:t>
        </w:r>
      </w:hyperlink>
      <w:r w:rsidR="00813C6E" w:rsidRPr="00147ED9">
        <w:rPr>
          <w:rFonts w:ascii="Times New Roman" w:hAnsi="Times New Roman" w:cs="Times New Roman"/>
          <w:color w:val="000000" w:themeColor="text1"/>
          <w:sz w:val="24"/>
          <w:szCs w:val="24"/>
          <w:lang w:val="en-US"/>
        </w:rPr>
        <w:t xml:space="preserve"> </w:t>
      </w:r>
      <w:r w:rsidR="000D032C" w:rsidRPr="00147ED9">
        <w:rPr>
          <w:rFonts w:ascii="Times New Roman" w:hAnsi="Times New Roman" w:cs="Times New Roman"/>
          <w:color w:val="000000" w:themeColor="text1"/>
          <w:sz w:val="24"/>
          <w:szCs w:val="24"/>
          <w:lang w:val="en-US"/>
        </w:rPr>
        <w:t>fights with toxic products which a causative agent can produce or leave after its decay.</w:t>
      </w:r>
      <w:r w:rsidR="000D032C" w:rsidRPr="00147ED9">
        <w:rPr>
          <w:rFonts w:ascii="Times New Roman" w:eastAsia="Arial" w:hAnsi="Times New Roman" w:cs="Times New Roman"/>
          <w:color w:val="000000" w:themeColor="text1"/>
          <w:sz w:val="24"/>
          <w:szCs w:val="24"/>
          <w:lang w:val="en-US"/>
        </w:rPr>
        <w:t xml:space="preserve"> </w:t>
      </w:r>
      <w:r w:rsidR="00813C6E" w:rsidRPr="00147ED9">
        <w:rPr>
          <w:rFonts w:ascii="Times New Roman" w:eastAsia="Arial" w:hAnsi="Times New Roman" w:cs="Times New Roman"/>
          <w:color w:val="000000" w:themeColor="text1"/>
          <w:sz w:val="24"/>
          <w:szCs w:val="24"/>
          <w:lang w:val="en-US"/>
        </w:rPr>
        <w:t xml:space="preserve"> </w:t>
      </w:r>
    </w:p>
    <w:p w:rsidR="00147ED9" w:rsidRDefault="000D032C" w:rsidP="00147ED9">
      <w:pPr>
        <w:numPr>
          <w:ilvl w:val="0"/>
          <w:numId w:val="3"/>
        </w:numPr>
        <w:shd w:val="clear" w:color="auto" w:fill="FFFFFF"/>
        <w:spacing w:before="75" w:after="75"/>
        <w:ind w:left="1035" w:firstLine="59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Moreover immunologists</w:t>
      </w:r>
      <w:r w:rsidR="009541DC" w:rsidRPr="00147ED9">
        <w:rPr>
          <w:rFonts w:ascii="Times New Roman" w:eastAsia="Arial" w:hAnsi="Times New Roman" w:cs="Times New Roman"/>
          <w:color w:val="000000" w:themeColor="text1"/>
          <w:sz w:val="24"/>
          <w:szCs w:val="24"/>
          <w:lang w:val="en-US"/>
        </w:rPr>
        <w:t xml:space="preserve"> give further devision of</w:t>
      </w:r>
      <w:r w:rsidRPr="00147ED9">
        <w:rPr>
          <w:rFonts w:ascii="Times New Roman" w:eastAsia="Arial" w:hAnsi="Times New Roman" w:cs="Times New Roman"/>
          <w:color w:val="000000" w:themeColor="text1"/>
          <w:sz w:val="24"/>
          <w:szCs w:val="24"/>
          <w:lang w:val="en-US"/>
        </w:rPr>
        <w:t xml:space="preserve"> all the named kinds of immunity according to two characteristics.  </w:t>
      </w:r>
    </w:p>
    <w:p w:rsidR="00147ED9" w:rsidRDefault="006170D5" w:rsidP="00147ED9">
      <w:pPr>
        <w:numPr>
          <w:ilvl w:val="0"/>
          <w:numId w:val="3"/>
        </w:numPr>
        <w:shd w:val="clear" w:color="auto" w:fill="FFFFFF"/>
        <w:spacing w:before="75" w:after="75"/>
        <w:ind w:left="1035" w:firstLine="59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b/>
          <w:color w:val="000000" w:themeColor="text1"/>
          <w:sz w:val="24"/>
          <w:szCs w:val="24"/>
          <w:lang w:val="en-US"/>
        </w:rPr>
        <w:t>Natural immunity</w:t>
      </w:r>
      <w:r w:rsidRPr="00147ED9">
        <w:rPr>
          <w:rFonts w:ascii="Times New Roman" w:eastAsia="Arial" w:hAnsi="Times New Roman" w:cs="Times New Roman"/>
          <w:color w:val="000000" w:themeColor="text1"/>
          <w:sz w:val="24"/>
          <w:szCs w:val="24"/>
          <w:lang w:val="en-US"/>
        </w:rPr>
        <w:t xml:space="preserve"> </w:t>
      </w:r>
      <w:r w:rsidR="006931E2" w:rsidRPr="00147ED9">
        <w:rPr>
          <w:rFonts w:ascii="Times New Roman" w:eastAsia="Arial" w:hAnsi="Times New Roman" w:cs="Times New Roman"/>
          <w:color w:val="000000" w:themeColor="text1"/>
          <w:sz w:val="24"/>
          <w:szCs w:val="24"/>
          <w:lang w:val="en-US"/>
        </w:rPr>
        <w:t xml:space="preserve">is produced by your body after the contact with causative agents. </w:t>
      </w:r>
    </w:p>
    <w:p w:rsidR="00147ED9" w:rsidRPr="00147ED9" w:rsidRDefault="009541DC" w:rsidP="00147ED9">
      <w:pPr>
        <w:numPr>
          <w:ilvl w:val="0"/>
          <w:numId w:val="3"/>
        </w:numPr>
        <w:shd w:val="clear" w:color="auto" w:fill="FFFFFF"/>
        <w:spacing w:before="75" w:after="75"/>
        <w:ind w:left="1035" w:firstLine="59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b/>
          <w:color w:val="000000" w:themeColor="text1"/>
          <w:sz w:val="24"/>
          <w:szCs w:val="24"/>
          <w:lang w:val="en-US"/>
        </w:rPr>
        <w:t>Artificial immunity</w:t>
      </w:r>
      <w:r w:rsidRPr="00147ED9">
        <w:rPr>
          <w:rFonts w:ascii="Times New Roman" w:eastAsia="Arial" w:hAnsi="Times New Roman" w:cs="Times New Roman"/>
          <w:color w:val="000000" w:themeColor="text1"/>
          <w:sz w:val="24"/>
          <w:szCs w:val="24"/>
          <w:lang w:val="en-US"/>
        </w:rPr>
        <w:t xml:space="preserve"> is an immunity which your body requeris after </w:t>
      </w:r>
      <w:hyperlink r:id="rId9" w:history="1">
        <w:r w:rsidRPr="00147ED9">
          <w:rPr>
            <w:rStyle w:val="a5"/>
            <w:rFonts w:ascii="Times New Roman" w:hAnsi="Times New Roman" w:cs="Times New Roman"/>
            <w:color w:val="000000" w:themeColor="text1"/>
            <w:sz w:val="24"/>
            <w:szCs w:val="24"/>
            <w:u w:val="none"/>
          </w:rPr>
          <w:t>vaccinization</w:t>
        </w:r>
      </w:hyperlink>
      <w:r w:rsidRPr="00147ED9">
        <w:rPr>
          <w:rFonts w:ascii="Times New Roman" w:hAnsi="Times New Roman" w:cs="Times New Roman"/>
          <w:color w:val="000000" w:themeColor="text1"/>
          <w:sz w:val="24"/>
          <w:szCs w:val="24"/>
          <w:lang w:val="en-US"/>
        </w:rPr>
        <w:t>.</w:t>
      </w:r>
      <w:r w:rsidRPr="00147ED9">
        <w:rPr>
          <w:rFonts w:ascii="Times New Roman" w:eastAsia="Arial" w:hAnsi="Times New Roman" w:cs="Times New Roman"/>
          <w:color w:val="000000" w:themeColor="text1"/>
          <w:sz w:val="24"/>
          <w:szCs w:val="24"/>
          <w:lang w:val="en-US"/>
        </w:rPr>
        <w:t xml:space="preserve">  </w:t>
      </w:r>
    </w:p>
    <w:p w:rsidR="00147ED9" w:rsidRDefault="00147ED9" w:rsidP="00147ED9">
      <w:pPr>
        <w:numPr>
          <w:ilvl w:val="0"/>
          <w:numId w:val="3"/>
        </w:numPr>
        <w:shd w:val="clear" w:color="auto" w:fill="FFFFFF"/>
        <w:spacing w:before="75" w:after="225"/>
        <w:ind w:left="1035" w:firstLine="595"/>
        <w:jc w:val="center"/>
        <w:rPr>
          <w:rFonts w:ascii="Times New Roman" w:eastAsia="Arial" w:hAnsi="Times New Roman" w:cs="Times New Roman"/>
          <w:color w:val="000000" w:themeColor="text1"/>
          <w:sz w:val="24"/>
          <w:szCs w:val="24"/>
          <w:lang w:val="en-US"/>
        </w:rPr>
      </w:pPr>
    </w:p>
    <w:p w:rsidR="009541DC" w:rsidRPr="00147ED9" w:rsidRDefault="009541DC" w:rsidP="00147ED9">
      <w:pPr>
        <w:numPr>
          <w:ilvl w:val="0"/>
          <w:numId w:val="3"/>
        </w:numPr>
        <w:shd w:val="clear" w:color="auto" w:fill="FFFFFF"/>
        <w:spacing w:before="75" w:after="225"/>
        <w:ind w:left="0" w:firstLine="567"/>
        <w:rPr>
          <w:rFonts w:ascii="Times New Roman" w:eastAsia="Arial" w:hAnsi="Times New Roman" w:cs="Times New Roman"/>
          <w:b/>
          <w:color w:val="000000" w:themeColor="text1"/>
          <w:sz w:val="24"/>
          <w:szCs w:val="24"/>
          <w:lang w:val="en-US"/>
        </w:rPr>
      </w:pPr>
      <w:r w:rsidRPr="00147ED9">
        <w:rPr>
          <w:rFonts w:ascii="Times New Roman" w:eastAsia="Arial" w:hAnsi="Times New Roman" w:cs="Times New Roman"/>
          <w:b/>
          <w:color w:val="000000" w:themeColor="text1"/>
          <w:sz w:val="24"/>
          <w:szCs w:val="24"/>
          <w:lang w:val="en-US"/>
        </w:rPr>
        <w:t>The role of vaccinization in building up your</w:t>
      </w:r>
      <w:r w:rsidR="00147ED9">
        <w:rPr>
          <w:rFonts w:ascii="Times New Roman" w:eastAsia="Arial" w:hAnsi="Times New Roman" w:cs="Times New Roman"/>
          <w:b/>
          <w:color w:val="000000" w:themeColor="text1"/>
          <w:sz w:val="24"/>
          <w:szCs w:val="24"/>
          <w:lang w:val="en-US"/>
        </w:rPr>
        <w:t xml:space="preserve"> children’s</w:t>
      </w:r>
      <w:r w:rsidRPr="00147ED9">
        <w:rPr>
          <w:rFonts w:ascii="Times New Roman" w:eastAsia="Arial" w:hAnsi="Times New Roman" w:cs="Times New Roman"/>
          <w:b/>
          <w:color w:val="000000" w:themeColor="text1"/>
          <w:sz w:val="24"/>
          <w:szCs w:val="24"/>
          <w:lang w:val="en-US"/>
        </w:rPr>
        <w:t xml:space="preserve"> immune system</w:t>
      </w:r>
    </w:p>
    <w:p w:rsidR="004D5F21" w:rsidRPr="00147ED9" w:rsidRDefault="00301D39">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noProof/>
          <w:color w:val="000000" w:themeColor="text1"/>
          <w:sz w:val="24"/>
          <w:szCs w:val="24"/>
          <w:lang w:eastAsia="ru-RU"/>
        </w:rPr>
        <w:drawing>
          <wp:inline distT="0" distB="0" distL="0" distR="0">
            <wp:extent cx="3543300" cy="2381250"/>
            <wp:effectExtent l="0" t="0" r="0" b="0"/>
            <wp:docPr id="2" name="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0" cstate="print"/>
                    <a:srcRect/>
                    <a:stretch>
                      <a:fillRect/>
                    </a:stretch>
                  </pic:blipFill>
                  <pic:spPr bwMode="auto">
                    <a:xfrm>
                      <a:off x="0" y="0"/>
                      <a:ext cx="3543300" cy="2381250"/>
                    </a:xfrm>
                    <a:prstGeom prst="rect">
                      <a:avLst/>
                    </a:prstGeom>
                    <a:noFill/>
                    <a:ln>
                      <a:noFill/>
                    </a:ln>
                  </pic:spPr>
                </pic:pic>
              </a:graphicData>
            </a:graphic>
          </wp:inline>
        </w:drawing>
      </w:r>
    </w:p>
    <w:p w:rsidR="00147ED9" w:rsidRDefault="009541DC">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We asked </w:t>
      </w:r>
      <w:r w:rsidR="004E41F9" w:rsidRPr="00147ED9">
        <w:rPr>
          <w:rFonts w:ascii="Times New Roman" w:eastAsia="Arial" w:hAnsi="Times New Roman" w:cs="Times New Roman"/>
          <w:color w:val="000000" w:themeColor="text1"/>
          <w:sz w:val="24"/>
          <w:szCs w:val="24"/>
          <w:lang w:val="en-US"/>
        </w:rPr>
        <w:t xml:space="preserve">the professional immunologist with a great work experience how parents can boost their children’s immunity with the help of vaccinisation. Here’s his answer to the question: </w:t>
      </w:r>
      <w:r w:rsidR="00147ED9">
        <w:rPr>
          <w:rFonts w:ascii="Times New Roman" w:eastAsia="Arial" w:hAnsi="Times New Roman" w:cs="Times New Roman"/>
          <w:color w:val="000000" w:themeColor="text1"/>
          <w:sz w:val="24"/>
          <w:szCs w:val="24"/>
          <w:lang w:val="en-US"/>
        </w:rPr>
        <w:t>«P</w:t>
      </w:r>
      <w:r w:rsidR="004E41F9" w:rsidRPr="00147ED9">
        <w:rPr>
          <w:rFonts w:ascii="Times New Roman" w:eastAsia="Arial" w:hAnsi="Times New Roman" w:cs="Times New Roman"/>
          <w:color w:val="000000" w:themeColor="text1"/>
          <w:sz w:val="24"/>
          <w:szCs w:val="24"/>
          <w:lang w:val="en-US"/>
        </w:rPr>
        <w:t xml:space="preserve">eople’ve recently become agure about whether it’s necessary to immunize your baby. Dispite the modern tendency to </w:t>
      </w:r>
      <w:r w:rsidR="006F2C02" w:rsidRPr="00147ED9">
        <w:rPr>
          <w:rFonts w:ascii="Times New Roman" w:hAnsi="Times New Roman" w:cs="Times New Roman"/>
          <w:color w:val="000000" w:themeColor="text1"/>
          <w:sz w:val="24"/>
          <w:szCs w:val="24"/>
          <w:shd w:val="clear" w:color="auto" w:fill="FFFFFF"/>
        </w:rPr>
        <w:t>refuse vaccines</w:t>
      </w:r>
      <w:r w:rsidR="006F2C02" w:rsidRPr="00147ED9">
        <w:rPr>
          <w:rFonts w:ascii="Times New Roman" w:eastAsia="Arial" w:hAnsi="Times New Roman" w:cs="Times New Roman"/>
          <w:color w:val="000000" w:themeColor="text1"/>
          <w:sz w:val="24"/>
          <w:szCs w:val="24"/>
        </w:rPr>
        <w:t xml:space="preserve">, </w:t>
      </w:r>
      <w:r w:rsidR="006F2C02" w:rsidRPr="00147ED9">
        <w:rPr>
          <w:rFonts w:ascii="Times New Roman" w:eastAsia="Arial" w:hAnsi="Times New Roman" w:cs="Times New Roman"/>
          <w:color w:val="000000" w:themeColor="text1"/>
          <w:sz w:val="24"/>
          <w:szCs w:val="24"/>
          <w:lang w:val="en-US"/>
        </w:rPr>
        <w:t>the statistics say that</w:t>
      </w:r>
      <w:r w:rsidR="00C2195A" w:rsidRPr="00147ED9">
        <w:rPr>
          <w:rFonts w:ascii="Times New Roman" w:eastAsia="Arial" w:hAnsi="Times New Roman" w:cs="Times New Roman"/>
          <w:color w:val="000000" w:themeColor="text1"/>
          <w:sz w:val="24"/>
          <w:szCs w:val="24"/>
          <w:lang w:val="en-US"/>
        </w:rPr>
        <w:t xml:space="preserve"> vaccinated children get colds more rarely. </w:t>
      </w:r>
      <w:r w:rsidR="006F2C02" w:rsidRPr="00147ED9">
        <w:rPr>
          <w:rFonts w:ascii="Times New Roman" w:eastAsia="Arial" w:hAnsi="Times New Roman" w:cs="Times New Roman"/>
          <w:color w:val="000000" w:themeColor="text1"/>
          <w:sz w:val="24"/>
          <w:szCs w:val="24"/>
          <w:lang w:val="en-US"/>
        </w:rPr>
        <w:t xml:space="preserve"> </w:t>
      </w:r>
    </w:p>
    <w:p w:rsidR="00147ED9" w:rsidRDefault="00C2195A">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Incidence rate of such diseases as diphtheria and poliomyelitis has lately increased. It can be </w:t>
      </w:r>
      <w:r w:rsidR="00147ED9">
        <w:rPr>
          <w:rFonts w:ascii="Times New Roman" w:eastAsia="Arial" w:hAnsi="Times New Roman" w:cs="Times New Roman"/>
          <w:color w:val="000000" w:themeColor="text1"/>
          <w:sz w:val="24"/>
          <w:szCs w:val="24"/>
          <w:lang w:val="en-US"/>
        </w:rPr>
        <w:t xml:space="preserve">explained by a great number of </w:t>
      </w:r>
      <w:r w:rsidRPr="00147ED9">
        <w:rPr>
          <w:rFonts w:ascii="Times New Roman" w:eastAsia="Arial" w:hAnsi="Times New Roman" w:cs="Times New Roman"/>
          <w:color w:val="000000" w:themeColor="text1"/>
          <w:sz w:val="24"/>
          <w:szCs w:val="24"/>
          <w:lang w:val="en-US"/>
        </w:rPr>
        <w:t>infected foregner</w:t>
      </w:r>
      <w:r w:rsidR="00147ED9">
        <w:rPr>
          <w:rFonts w:ascii="Times New Roman" w:eastAsia="Arial" w:hAnsi="Times New Roman" w:cs="Times New Roman"/>
          <w:color w:val="000000" w:themeColor="text1"/>
          <w:sz w:val="24"/>
          <w:szCs w:val="24"/>
          <w:lang w:val="en-US"/>
        </w:rPr>
        <w:t>s</w:t>
      </w:r>
      <w:r w:rsidRPr="00147ED9">
        <w:rPr>
          <w:rFonts w:ascii="Times New Roman" w:eastAsia="Arial" w:hAnsi="Times New Roman" w:cs="Times New Roman"/>
          <w:color w:val="000000" w:themeColor="text1"/>
          <w:sz w:val="24"/>
          <w:szCs w:val="24"/>
          <w:lang w:val="en-US"/>
        </w:rPr>
        <w:t xml:space="preserve"> which come to our country from countries</w:t>
      </w:r>
      <w:r w:rsidR="00475D11" w:rsidRPr="00147ED9">
        <w:rPr>
          <w:rFonts w:ascii="Times New Roman" w:eastAsia="Arial" w:hAnsi="Times New Roman" w:cs="Times New Roman"/>
          <w:color w:val="000000" w:themeColor="text1"/>
          <w:sz w:val="24"/>
          <w:szCs w:val="24"/>
          <w:lang w:val="en-US"/>
        </w:rPr>
        <w:t xml:space="preserve"> with low degree of medical care.</w:t>
      </w:r>
      <w:r w:rsidRPr="00147ED9">
        <w:rPr>
          <w:rFonts w:ascii="Times New Roman" w:eastAsia="Arial" w:hAnsi="Times New Roman" w:cs="Times New Roman"/>
          <w:color w:val="000000" w:themeColor="text1"/>
          <w:sz w:val="24"/>
          <w:szCs w:val="24"/>
          <w:lang w:val="en-US"/>
        </w:rPr>
        <w:t xml:space="preserve"> </w:t>
      </w:r>
    </w:p>
    <w:p w:rsidR="00147ED9" w:rsidRDefault="00475D11">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If your child becomes ill, cure will do him or her more harm than vaccination. But if you do the vaccination for your baby, his </w:t>
      </w:r>
      <w:r w:rsidR="00147ED9">
        <w:rPr>
          <w:rFonts w:ascii="Times New Roman" w:eastAsia="Arial" w:hAnsi="Times New Roman" w:cs="Times New Roman"/>
          <w:color w:val="000000" w:themeColor="text1"/>
          <w:sz w:val="24"/>
          <w:szCs w:val="24"/>
          <w:lang w:val="en-US"/>
        </w:rPr>
        <w:t xml:space="preserve">or her </w:t>
      </w:r>
      <w:r w:rsidRPr="00147ED9">
        <w:rPr>
          <w:rFonts w:ascii="Times New Roman" w:eastAsia="Arial" w:hAnsi="Times New Roman" w:cs="Times New Roman"/>
          <w:color w:val="000000" w:themeColor="text1"/>
          <w:sz w:val="24"/>
          <w:szCs w:val="24"/>
          <w:lang w:val="en-US"/>
        </w:rPr>
        <w:t>body will produce an artificial immunity which will protect him or her from diseases</w:t>
      </w:r>
      <w:proofErr w:type="gramStart"/>
      <w:r w:rsidRPr="00147ED9">
        <w:rPr>
          <w:rFonts w:ascii="Times New Roman" w:eastAsia="Arial" w:hAnsi="Times New Roman" w:cs="Times New Roman"/>
          <w:color w:val="000000" w:themeColor="text1"/>
          <w:sz w:val="24"/>
          <w:szCs w:val="24"/>
          <w:lang w:val="en-US"/>
        </w:rPr>
        <w:t>.</w:t>
      </w:r>
      <w:r w:rsidR="00147ED9">
        <w:rPr>
          <w:rFonts w:ascii="Times New Roman" w:eastAsia="Arial" w:hAnsi="Times New Roman" w:cs="Times New Roman"/>
          <w:color w:val="000000" w:themeColor="text1"/>
          <w:sz w:val="24"/>
          <w:szCs w:val="24"/>
        </w:rPr>
        <w:t>»</w:t>
      </w:r>
      <w:proofErr w:type="gramEnd"/>
      <w:r w:rsidRPr="00147ED9">
        <w:rPr>
          <w:rFonts w:ascii="Times New Roman" w:eastAsia="Arial" w:hAnsi="Times New Roman" w:cs="Times New Roman"/>
          <w:color w:val="000000" w:themeColor="text1"/>
          <w:sz w:val="24"/>
          <w:szCs w:val="24"/>
          <w:lang w:val="en-US"/>
        </w:rPr>
        <w:t xml:space="preserve"> </w:t>
      </w:r>
    </w:p>
    <w:p w:rsidR="004D5F21" w:rsidRPr="00147ED9" w:rsidRDefault="00475D11">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That’s way </w:t>
      </w:r>
      <w:r w:rsidR="00A760DA" w:rsidRPr="00147ED9">
        <w:rPr>
          <w:rFonts w:ascii="Times New Roman" w:eastAsia="Arial" w:hAnsi="Times New Roman" w:cs="Times New Roman"/>
          <w:color w:val="000000" w:themeColor="text1"/>
          <w:sz w:val="24"/>
          <w:szCs w:val="24"/>
          <w:lang w:val="en-US"/>
        </w:rPr>
        <w:t xml:space="preserve">before choosing the ways to boost your child’s immunity you should get all the necessary vaccinations.  </w:t>
      </w:r>
    </w:p>
    <w:p w:rsidR="004D5F21" w:rsidRPr="00147ED9" w:rsidRDefault="00A760DA">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Signs of low immunity </w:t>
      </w:r>
    </w:p>
    <w:p w:rsidR="00147ED9" w:rsidRDefault="00A760DA">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Before you beging to strengthen your child’s immune system by all means you must be sure that it’s weak and requers boosting. As the fact that your baby can ha</w:t>
      </w:r>
      <w:r w:rsidR="00147ED9">
        <w:rPr>
          <w:rFonts w:ascii="Times New Roman" w:eastAsia="Arial" w:hAnsi="Times New Roman" w:cs="Times New Roman"/>
          <w:color w:val="000000" w:themeColor="text1"/>
          <w:sz w:val="24"/>
          <w:szCs w:val="24"/>
          <w:lang w:val="en-US"/>
        </w:rPr>
        <w:t>ve a cold from time to time does</w:t>
      </w:r>
      <w:r w:rsidRPr="00147ED9">
        <w:rPr>
          <w:rFonts w:ascii="Times New Roman" w:eastAsia="Arial" w:hAnsi="Times New Roman" w:cs="Times New Roman"/>
          <w:color w:val="000000" w:themeColor="text1"/>
          <w:sz w:val="24"/>
          <w:szCs w:val="24"/>
          <w:lang w:val="en-US"/>
        </w:rPr>
        <w:t xml:space="preserve">n’t mean his or her immunity is low. </w:t>
      </w:r>
    </w:p>
    <w:p w:rsidR="004D5F21" w:rsidRPr="00147ED9" w:rsidRDefault="00A760DA">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lastRenderedPageBreak/>
        <w:t xml:space="preserve">Moreover any disease is the very thing which maked your immune system stronger. </w:t>
      </w:r>
      <w:r w:rsidR="00055D61" w:rsidRPr="00147ED9">
        <w:rPr>
          <w:rFonts w:ascii="Times New Roman" w:eastAsia="Arial" w:hAnsi="Times New Roman" w:cs="Times New Roman"/>
          <w:color w:val="000000" w:themeColor="text1"/>
          <w:sz w:val="24"/>
          <w:szCs w:val="24"/>
          <w:lang w:val="en-US"/>
        </w:rPr>
        <w:t xml:space="preserve">As </w:t>
      </w:r>
      <w:r w:rsidR="00147ED9">
        <w:rPr>
          <w:rFonts w:ascii="Times New Roman" w:eastAsia="Arial" w:hAnsi="Times New Roman" w:cs="Times New Roman"/>
          <w:color w:val="000000" w:themeColor="text1"/>
          <w:sz w:val="24"/>
          <w:szCs w:val="24"/>
          <w:lang w:val="en-US"/>
        </w:rPr>
        <w:t>in most cases</w:t>
      </w:r>
      <w:r w:rsidR="00055D61" w:rsidRPr="00147ED9">
        <w:rPr>
          <w:rFonts w:ascii="Times New Roman" w:eastAsia="Arial" w:hAnsi="Times New Roman" w:cs="Times New Roman"/>
          <w:color w:val="000000" w:themeColor="text1"/>
          <w:sz w:val="24"/>
          <w:szCs w:val="24"/>
          <w:lang w:val="en-US"/>
        </w:rPr>
        <w:t xml:space="preserve"> during the </w:t>
      </w:r>
      <w:r w:rsidR="00147ED9">
        <w:rPr>
          <w:rFonts w:ascii="Times New Roman" w:eastAsia="Arial" w:hAnsi="Times New Roman" w:cs="Times New Roman"/>
          <w:color w:val="000000" w:themeColor="text1"/>
          <w:sz w:val="24"/>
          <w:szCs w:val="24"/>
          <w:lang w:val="en-US"/>
        </w:rPr>
        <w:t xml:space="preserve">very </w:t>
      </w:r>
      <w:r w:rsidR="00055D61" w:rsidRPr="00147ED9">
        <w:rPr>
          <w:rFonts w:ascii="Times New Roman" w:eastAsia="Arial" w:hAnsi="Times New Roman" w:cs="Times New Roman"/>
          <w:color w:val="000000" w:themeColor="text1"/>
          <w:sz w:val="24"/>
          <w:szCs w:val="24"/>
          <w:lang w:val="en-US"/>
        </w:rPr>
        <w:t>period of disease your body is taught to react to causative agents (different viruses and bacterias) in the r</w:t>
      </w:r>
      <w:r w:rsidR="00147ED9">
        <w:rPr>
          <w:rFonts w:ascii="Times New Roman" w:eastAsia="Arial" w:hAnsi="Times New Roman" w:cs="Times New Roman"/>
          <w:color w:val="000000" w:themeColor="text1"/>
          <w:sz w:val="24"/>
          <w:szCs w:val="24"/>
          <w:lang w:val="en-US"/>
        </w:rPr>
        <w:t>i</w:t>
      </w:r>
      <w:r w:rsidR="00904760">
        <w:rPr>
          <w:rFonts w:ascii="Times New Roman" w:eastAsia="Arial" w:hAnsi="Times New Roman" w:cs="Times New Roman"/>
          <w:color w:val="000000" w:themeColor="text1"/>
          <w:sz w:val="24"/>
          <w:szCs w:val="24"/>
          <w:lang w:val="en-US"/>
        </w:rPr>
        <w:t>ght way. T</w:t>
      </w:r>
      <w:r w:rsidR="00055D61" w:rsidRPr="00147ED9">
        <w:rPr>
          <w:rFonts w:ascii="Times New Roman" w:eastAsia="Arial" w:hAnsi="Times New Roman" w:cs="Times New Roman"/>
          <w:color w:val="000000" w:themeColor="text1"/>
          <w:sz w:val="24"/>
          <w:szCs w:val="24"/>
          <w:lang w:val="en-US"/>
        </w:rPr>
        <w:t>here’</w:t>
      </w:r>
      <w:r w:rsidR="00147ED9">
        <w:rPr>
          <w:rFonts w:ascii="Times New Roman" w:eastAsia="Arial" w:hAnsi="Times New Roman" w:cs="Times New Roman"/>
          <w:color w:val="000000" w:themeColor="text1"/>
          <w:sz w:val="24"/>
          <w:szCs w:val="24"/>
          <w:lang w:val="en-US"/>
        </w:rPr>
        <w:t>s</w:t>
      </w:r>
      <w:r w:rsidR="00055D61" w:rsidRPr="00147ED9">
        <w:rPr>
          <w:rFonts w:ascii="Times New Roman" w:eastAsia="Arial" w:hAnsi="Times New Roman" w:cs="Times New Roman"/>
          <w:color w:val="000000" w:themeColor="text1"/>
          <w:sz w:val="24"/>
          <w:szCs w:val="24"/>
          <w:lang w:val="en-US"/>
        </w:rPr>
        <w:t xml:space="preserve"> no need to interfere with healthy child development if </w:t>
      </w:r>
      <w:r w:rsidR="00147ED9">
        <w:rPr>
          <w:rFonts w:ascii="Times New Roman" w:eastAsia="Arial" w:hAnsi="Times New Roman" w:cs="Times New Roman"/>
          <w:color w:val="000000" w:themeColor="text1"/>
          <w:sz w:val="24"/>
          <w:szCs w:val="24"/>
          <w:lang w:val="en-US"/>
        </w:rPr>
        <w:t>h</w:t>
      </w:r>
      <w:r w:rsidR="00055D61" w:rsidRPr="00147ED9">
        <w:rPr>
          <w:rFonts w:ascii="Times New Roman" w:eastAsia="Arial" w:hAnsi="Times New Roman" w:cs="Times New Roman"/>
          <w:color w:val="000000" w:themeColor="text1"/>
          <w:sz w:val="24"/>
          <w:szCs w:val="24"/>
          <w:lang w:val="en-US"/>
        </w:rPr>
        <w:t xml:space="preserve">e or she has about 3-4 colds a year. But </w:t>
      </w:r>
      <w:r w:rsidR="009F4ECC" w:rsidRPr="00147ED9">
        <w:rPr>
          <w:rFonts w:ascii="Times New Roman" w:eastAsia="Arial" w:hAnsi="Times New Roman" w:cs="Times New Roman"/>
          <w:color w:val="000000" w:themeColor="text1"/>
          <w:sz w:val="24"/>
          <w:szCs w:val="24"/>
          <w:lang w:val="en-US"/>
        </w:rPr>
        <w:t xml:space="preserve">the weakened immunity can be quite difficult to identify. So the main parents’ task is to understand the very moment they should take care of their baby’s immune system. Parents should know cases when </w:t>
      </w:r>
      <w:r w:rsidR="00904760">
        <w:rPr>
          <w:rFonts w:ascii="Times New Roman" w:eastAsia="Arial" w:hAnsi="Times New Roman" w:cs="Times New Roman"/>
          <w:color w:val="000000" w:themeColor="text1"/>
          <w:sz w:val="24"/>
          <w:szCs w:val="24"/>
          <w:lang w:val="en-US"/>
        </w:rPr>
        <w:t xml:space="preserve">it’s necessary to recover their </w:t>
      </w:r>
      <w:r w:rsidR="009F4ECC" w:rsidRPr="00147ED9">
        <w:rPr>
          <w:rFonts w:ascii="Times New Roman" w:eastAsia="Arial" w:hAnsi="Times New Roman" w:cs="Times New Roman"/>
          <w:color w:val="000000" w:themeColor="text1"/>
          <w:sz w:val="24"/>
          <w:szCs w:val="24"/>
          <w:lang w:val="en-US"/>
        </w:rPr>
        <w:t>child’s immunity an</w:t>
      </w:r>
      <w:r w:rsidR="00904760">
        <w:rPr>
          <w:rFonts w:ascii="Times New Roman" w:eastAsia="Arial" w:hAnsi="Times New Roman" w:cs="Times New Roman"/>
          <w:color w:val="000000" w:themeColor="text1"/>
          <w:sz w:val="24"/>
          <w:szCs w:val="24"/>
          <w:lang w:val="en-US"/>
        </w:rPr>
        <w:t>d how to take care of it later:</w:t>
      </w:r>
    </w:p>
    <w:p w:rsidR="009F4ECC" w:rsidRPr="00147ED9" w:rsidRDefault="009F4ECC" w:rsidP="009F4ECC">
      <w:pPr>
        <w:rPr>
          <w:rFonts w:ascii="Times New Roman"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If your kid has such diseases as</w:t>
      </w:r>
      <w:r w:rsidRPr="00147ED9">
        <w:rPr>
          <w:rFonts w:ascii="Times New Roman" w:hAnsi="Times New Roman" w:cs="Times New Roman"/>
          <w:color w:val="000000" w:themeColor="text1"/>
          <w:sz w:val="24"/>
          <w:szCs w:val="24"/>
        </w:rPr>
        <w:t xml:space="preserve"> ARD</w:t>
      </w:r>
      <w:r w:rsidRPr="00147ED9">
        <w:rPr>
          <w:rFonts w:ascii="Times New Roman" w:hAnsi="Times New Roman" w:cs="Times New Roman"/>
          <w:color w:val="000000" w:themeColor="text1"/>
          <w:sz w:val="24"/>
          <w:szCs w:val="24"/>
          <w:lang w:val="en-US"/>
        </w:rPr>
        <w:t>,</w:t>
      </w:r>
      <w:r w:rsidRPr="00147ED9">
        <w:rPr>
          <w:rFonts w:ascii="Times New Roman" w:hAnsi="Times New Roman" w:cs="Times New Roman"/>
          <w:color w:val="000000" w:themeColor="text1"/>
          <w:sz w:val="24"/>
          <w:szCs w:val="24"/>
        </w:rPr>
        <w:t xml:space="preserve"> </w:t>
      </w:r>
      <w:hyperlink r:id="rId11" w:history="1">
        <w:r w:rsidRPr="00147ED9">
          <w:rPr>
            <w:rStyle w:val="a5"/>
            <w:rFonts w:ascii="Times New Roman" w:hAnsi="Times New Roman" w:cs="Times New Roman"/>
            <w:color w:val="000000" w:themeColor="text1"/>
            <w:sz w:val="24"/>
            <w:szCs w:val="24"/>
            <w:u w:val="none"/>
          </w:rPr>
          <w:t>ARVI</w:t>
        </w:r>
      </w:hyperlink>
      <w:r w:rsidRPr="00147ED9">
        <w:rPr>
          <w:rFonts w:ascii="Times New Roman" w:hAnsi="Times New Roman" w:cs="Times New Roman"/>
          <w:color w:val="000000" w:themeColor="text1"/>
          <w:sz w:val="24"/>
          <w:szCs w:val="24"/>
          <w:lang w:val="en-US"/>
        </w:rPr>
        <w:t xml:space="preserve">, flu or </w:t>
      </w:r>
      <w:hyperlink r:id="rId12" w:history="1">
        <w:r w:rsidRPr="00147ED9">
          <w:rPr>
            <w:rStyle w:val="a5"/>
            <w:rFonts w:ascii="Times New Roman" w:hAnsi="Times New Roman" w:cs="Times New Roman"/>
            <w:color w:val="000000" w:themeColor="text1"/>
            <w:sz w:val="24"/>
            <w:szCs w:val="24"/>
            <w:u w:val="none"/>
          </w:rPr>
          <w:t>bronchitis</w:t>
        </w:r>
      </w:hyperlink>
      <w:r w:rsidRPr="00147ED9">
        <w:rPr>
          <w:rFonts w:ascii="Times New Roman" w:hAnsi="Times New Roman" w:cs="Times New Roman"/>
          <w:color w:val="000000" w:themeColor="text1"/>
          <w:sz w:val="24"/>
          <w:szCs w:val="24"/>
          <w:lang w:val="en-US"/>
        </w:rPr>
        <w:t xml:space="preserve"> more than 5 times a year.</w:t>
      </w:r>
    </w:p>
    <w:p w:rsidR="00904760" w:rsidRDefault="006066E2" w:rsidP="00904760">
      <w:pPr>
        <w:shd w:val="clear" w:color="auto" w:fill="FFFFFF"/>
        <w:spacing w:before="75" w:after="75"/>
        <w:rPr>
          <w:rFonts w:ascii="Times New Roman" w:eastAsia="Arial" w:hAnsi="Times New Roman" w:cs="Times New Roman"/>
          <w:color w:val="000000" w:themeColor="text1"/>
          <w:sz w:val="24"/>
          <w:szCs w:val="24"/>
          <w:lang w:val="en-US"/>
        </w:rPr>
      </w:pPr>
      <w:r w:rsidRPr="00904760">
        <w:rPr>
          <w:rFonts w:ascii="Times New Roman" w:eastAsia="Arial" w:hAnsi="Times New Roman" w:cs="Times New Roman"/>
          <w:color w:val="000000" w:themeColor="text1"/>
          <w:sz w:val="24"/>
          <w:szCs w:val="24"/>
          <w:lang w:val="en-US"/>
        </w:rPr>
        <w:t>If during the period of these diseases your child doesn’t have fever. It’s a very serious symptom which shows that the ummune system is too weak</w:t>
      </w:r>
      <w:r w:rsidR="00904760">
        <w:rPr>
          <w:rFonts w:ascii="Times New Roman" w:eastAsia="Arial" w:hAnsi="Times New Roman" w:cs="Times New Roman"/>
          <w:color w:val="000000" w:themeColor="text1"/>
          <w:sz w:val="24"/>
          <w:szCs w:val="24"/>
          <w:lang w:val="en-US"/>
        </w:rPr>
        <w:t xml:space="preserve"> to attack viruses and bactiria</w:t>
      </w:r>
      <w:r w:rsidRPr="00904760">
        <w:rPr>
          <w:rFonts w:ascii="Times New Roman" w:eastAsia="Arial" w:hAnsi="Times New Roman" w:cs="Times New Roman"/>
          <w:color w:val="000000" w:themeColor="text1"/>
          <w:sz w:val="24"/>
          <w:szCs w:val="24"/>
          <w:lang w:val="en-US"/>
        </w:rPr>
        <w:t xml:space="preserve">. </w:t>
      </w:r>
    </w:p>
    <w:p w:rsidR="00904760" w:rsidRDefault="00D71942" w:rsidP="00904760">
      <w:pPr>
        <w:shd w:val="clear" w:color="auto" w:fill="FFFFFF"/>
        <w:spacing w:before="75" w:after="75"/>
        <w:rPr>
          <w:rFonts w:ascii="Times New Roman" w:eastAsia="Arial" w:hAnsi="Times New Roman" w:cs="Times New Roman"/>
          <w:color w:val="000000" w:themeColor="text1"/>
          <w:sz w:val="24"/>
          <w:szCs w:val="24"/>
          <w:lang w:val="en-US"/>
        </w:rPr>
      </w:pPr>
      <w:hyperlink r:id="rId13" w:history="1">
        <w:r w:rsidR="006066E2" w:rsidRPr="00147ED9">
          <w:rPr>
            <w:rStyle w:val="a5"/>
            <w:rFonts w:ascii="Times New Roman" w:hAnsi="Times New Roman" w:cs="Times New Roman"/>
            <w:color w:val="000000" w:themeColor="text1"/>
            <w:sz w:val="24"/>
            <w:szCs w:val="24"/>
            <w:u w:val="none"/>
            <w:lang w:val="en-US"/>
          </w:rPr>
          <w:t>T</w:t>
        </w:r>
        <w:r w:rsidR="006066E2" w:rsidRPr="00147ED9">
          <w:rPr>
            <w:rStyle w:val="a5"/>
            <w:rFonts w:ascii="Times New Roman" w:hAnsi="Times New Roman" w:cs="Times New Roman"/>
            <w:color w:val="000000" w:themeColor="text1"/>
            <w:sz w:val="24"/>
            <w:szCs w:val="24"/>
            <w:u w:val="none"/>
          </w:rPr>
          <w:t>iredness</w:t>
        </w:r>
      </w:hyperlink>
      <w:r w:rsidR="006066E2" w:rsidRPr="00147ED9">
        <w:rPr>
          <w:rFonts w:ascii="Times New Roman" w:hAnsi="Times New Roman" w:cs="Times New Roman"/>
          <w:color w:val="000000" w:themeColor="text1"/>
          <w:sz w:val="24"/>
          <w:szCs w:val="24"/>
          <w:lang w:val="en-US"/>
        </w:rPr>
        <w:t xml:space="preserve">, skin paleness, </w:t>
      </w:r>
      <w:hyperlink r:id="rId14" w:history="1">
        <w:r w:rsidR="006066E2" w:rsidRPr="00147ED9">
          <w:rPr>
            <w:rStyle w:val="a5"/>
            <w:rFonts w:ascii="Times New Roman" w:hAnsi="Times New Roman" w:cs="Times New Roman"/>
            <w:color w:val="000000" w:themeColor="text1"/>
            <w:sz w:val="24"/>
            <w:szCs w:val="24"/>
            <w:u w:val="none"/>
          </w:rPr>
          <w:t>livid rings under</w:t>
        </w:r>
      </w:hyperlink>
      <w:r w:rsidR="006066E2" w:rsidRPr="00147ED9">
        <w:rPr>
          <w:rStyle w:val="apple-converted-space"/>
          <w:rFonts w:ascii="Times New Roman" w:hAnsi="Times New Roman" w:cs="Times New Roman"/>
          <w:color w:val="000000" w:themeColor="text1"/>
          <w:sz w:val="24"/>
          <w:szCs w:val="24"/>
        </w:rPr>
        <w:t> </w:t>
      </w:r>
      <w:r w:rsidR="006066E2" w:rsidRPr="00147ED9">
        <w:rPr>
          <w:rFonts w:ascii="Times New Roman" w:hAnsi="Times New Roman" w:cs="Times New Roman"/>
          <w:color w:val="000000" w:themeColor="text1"/>
          <w:sz w:val="24"/>
          <w:szCs w:val="24"/>
          <w:lang w:val="en-US"/>
        </w:rPr>
        <w:t>the</w:t>
      </w:r>
      <w:r w:rsidR="006066E2" w:rsidRPr="00147ED9">
        <w:rPr>
          <w:rStyle w:val="apple-converted-space"/>
          <w:rFonts w:ascii="Times New Roman" w:hAnsi="Times New Roman" w:cs="Times New Roman"/>
          <w:color w:val="000000" w:themeColor="text1"/>
          <w:sz w:val="24"/>
          <w:szCs w:val="24"/>
        </w:rPr>
        <w:t> </w:t>
      </w:r>
      <w:hyperlink r:id="rId15" w:history="1">
        <w:r w:rsidR="006066E2" w:rsidRPr="00147ED9">
          <w:rPr>
            <w:rStyle w:val="a5"/>
            <w:rFonts w:ascii="Times New Roman" w:hAnsi="Times New Roman" w:cs="Times New Roman"/>
            <w:color w:val="000000" w:themeColor="text1"/>
            <w:sz w:val="24"/>
            <w:szCs w:val="24"/>
            <w:u w:val="none"/>
          </w:rPr>
          <w:t>eyes</w:t>
        </w:r>
      </w:hyperlink>
      <w:r w:rsidR="006066E2" w:rsidRPr="00147ED9">
        <w:rPr>
          <w:rFonts w:ascii="Times New Roman" w:hAnsi="Times New Roman" w:cs="Times New Roman"/>
          <w:color w:val="000000" w:themeColor="text1"/>
          <w:sz w:val="24"/>
          <w:szCs w:val="24"/>
          <w:lang w:val="en-US"/>
        </w:rPr>
        <w:t xml:space="preserve"> can indicate the problems with your child’s immunity. But it can also be symtoms of anemia and various blood disorders. That’s why you should visit a doctor</w:t>
      </w:r>
      <w:r w:rsidR="00904760">
        <w:rPr>
          <w:rFonts w:ascii="Times New Roman" w:hAnsi="Times New Roman" w:cs="Times New Roman"/>
          <w:color w:val="000000" w:themeColor="text1"/>
          <w:sz w:val="24"/>
          <w:szCs w:val="24"/>
          <w:lang w:val="en-US"/>
        </w:rPr>
        <w:t xml:space="preserve"> in this case</w:t>
      </w:r>
      <w:r w:rsidR="006066E2" w:rsidRPr="00147ED9">
        <w:rPr>
          <w:rFonts w:ascii="Times New Roman" w:hAnsi="Times New Roman" w:cs="Times New Roman"/>
          <w:color w:val="000000" w:themeColor="text1"/>
          <w:sz w:val="24"/>
          <w:szCs w:val="24"/>
          <w:lang w:val="en-US"/>
        </w:rPr>
        <w:t>.</w:t>
      </w:r>
      <w:r w:rsidR="006066E2" w:rsidRPr="00147ED9">
        <w:rPr>
          <w:rFonts w:ascii="Times New Roman" w:eastAsia="Arial" w:hAnsi="Times New Roman" w:cs="Times New Roman"/>
          <w:color w:val="000000" w:themeColor="text1"/>
          <w:sz w:val="24"/>
          <w:szCs w:val="24"/>
          <w:lang w:val="en-US"/>
        </w:rPr>
        <w:t xml:space="preserve"> </w:t>
      </w:r>
    </w:p>
    <w:p w:rsidR="00904760" w:rsidRDefault="006066E2" w:rsidP="00904760">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Have a crefull look at your baby’s lymphonodus. If his or her immunity is low, </w:t>
      </w:r>
      <w:hyperlink r:id="rId16" w:history="1">
        <w:r w:rsidR="00915A28" w:rsidRPr="00147ED9">
          <w:rPr>
            <w:rStyle w:val="a5"/>
            <w:rFonts w:ascii="Times New Roman" w:hAnsi="Times New Roman" w:cs="Times New Roman"/>
            <w:color w:val="000000" w:themeColor="text1"/>
            <w:sz w:val="24"/>
            <w:szCs w:val="24"/>
            <w:u w:val="none"/>
          </w:rPr>
          <w:t>lymph gland</w:t>
        </w:r>
      </w:hyperlink>
      <w:r w:rsidR="00915A28" w:rsidRPr="00147ED9">
        <w:rPr>
          <w:rFonts w:ascii="Times New Roman" w:hAnsi="Times New Roman" w:cs="Times New Roman"/>
          <w:color w:val="000000" w:themeColor="text1"/>
          <w:sz w:val="24"/>
          <w:szCs w:val="24"/>
          <w:lang w:val="en-US"/>
        </w:rPr>
        <w:t>s</w:t>
      </w:r>
      <w:r w:rsidR="00915A28" w:rsidRPr="00147ED9">
        <w:rPr>
          <w:rFonts w:ascii="Times New Roman" w:eastAsia="Arial" w:hAnsi="Times New Roman" w:cs="Times New Roman"/>
          <w:color w:val="000000" w:themeColor="text1"/>
          <w:sz w:val="24"/>
          <w:szCs w:val="24"/>
          <w:lang w:val="en-US"/>
        </w:rPr>
        <w:t xml:space="preserve"> on the neck or underarms will be constantly enlarged. They feel soft and painless. </w:t>
      </w:r>
    </w:p>
    <w:p w:rsidR="00904760" w:rsidRDefault="00915A28" w:rsidP="00904760">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Some children with a low immune system ha</w:t>
      </w:r>
      <w:r w:rsidR="00904760">
        <w:rPr>
          <w:rFonts w:ascii="Times New Roman" w:eastAsia="Arial" w:hAnsi="Times New Roman" w:cs="Times New Roman"/>
          <w:color w:val="000000" w:themeColor="text1"/>
          <w:sz w:val="24"/>
          <w:szCs w:val="24"/>
          <w:lang w:val="en-US"/>
        </w:rPr>
        <w:t>ve</w:t>
      </w:r>
      <w:r w:rsidRPr="00147ED9">
        <w:rPr>
          <w:rFonts w:ascii="Times New Roman" w:eastAsia="Arial" w:hAnsi="Times New Roman" w:cs="Times New Roman"/>
          <w:color w:val="000000" w:themeColor="text1"/>
          <w:sz w:val="24"/>
          <w:szCs w:val="24"/>
          <w:lang w:val="en-US"/>
        </w:rPr>
        <w:t xml:space="preserve"> an enlarged spleen. </w:t>
      </w:r>
    </w:p>
    <w:p w:rsidR="00904760" w:rsidRDefault="00915A28" w:rsidP="00904760">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Often allergic reactions can identify problems with your kid’s immunity.  </w:t>
      </w:r>
    </w:p>
    <w:p w:rsidR="00904760" w:rsidRPr="00147ED9" w:rsidRDefault="00915A28" w:rsidP="00904760">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Disbacteriosis also goes together with weakened immunity. Disbacteriosis is characterized by such symptomps as lack of appetite, borborygmus, </w:t>
      </w:r>
      <w:r w:rsidR="00F02F36" w:rsidRPr="00147ED9">
        <w:rPr>
          <w:rFonts w:ascii="Times New Roman" w:eastAsia="Arial" w:hAnsi="Times New Roman" w:cs="Times New Roman"/>
          <w:color w:val="000000" w:themeColor="text1"/>
          <w:sz w:val="24"/>
          <w:szCs w:val="24"/>
          <w:lang w:val="en-US"/>
        </w:rPr>
        <w:t>high aerogenesis,</w:t>
      </w:r>
      <w:r w:rsidR="00F02F36" w:rsidRPr="00147ED9">
        <w:rPr>
          <w:rFonts w:ascii="Times New Roman" w:hAnsi="Times New Roman" w:cs="Times New Roman"/>
          <w:color w:val="000000" w:themeColor="text1"/>
          <w:sz w:val="24"/>
          <w:szCs w:val="24"/>
        </w:rPr>
        <w:t xml:space="preserve"> </w:t>
      </w:r>
      <w:r w:rsidR="00F02F36" w:rsidRPr="00147ED9">
        <w:rPr>
          <w:rFonts w:ascii="Times New Roman" w:eastAsia="Arial" w:hAnsi="Times New Roman" w:cs="Times New Roman"/>
          <w:color w:val="000000" w:themeColor="text1"/>
          <w:sz w:val="24"/>
          <w:szCs w:val="24"/>
          <w:lang w:val="en-US"/>
        </w:rPr>
        <w:t xml:space="preserve">constipations and diarrheas without </w:t>
      </w:r>
      <w:hyperlink r:id="rId17" w:history="1">
        <w:r w:rsidR="00F02F36" w:rsidRPr="00147ED9">
          <w:rPr>
            <w:rStyle w:val="a5"/>
            <w:rFonts w:ascii="Times New Roman" w:hAnsi="Times New Roman" w:cs="Times New Roman"/>
            <w:color w:val="000000" w:themeColor="text1"/>
            <w:sz w:val="24"/>
            <w:szCs w:val="24"/>
            <w:u w:val="none"/>
          </w:rPr>
          <w:t>enteric infection</w:t>
        </w:r>
      </w:hyperlink>
      <w:r w:rsidR="00F02F36" w:rsidRPr="00147ED9">
        <w:rPr>
          <w:rFonts w:ascii="Times New Roman" w:hAnsi="Times New Roman" w:cs="Times New Roman"/>
          <w:color w:val="000000" w:themeColor="text1"/>
          <w:sz w:val="24"/>
          <w:szCs w:val="24"/>
          <w:lang w:val="en-US"/>
        </w:rPr>
        <w:t>s</w:t>
      </w:r>
      <w:r w:rsidR="00904760">
        <w:rPr>
          <w:rFonts w:ascii="Times New Roman" w:hAnsi="Times New Roman" w:cs="Times New Roman"/>
          <w:color w:val="000000" w:themeColor="text1"/>
          <w:sz w:val="24"/>
          <w:szCs w:val="24"/>
          <w:lang w:val="en-US"/>
        </w:rPr>
        <w:t xml:space="preserve"> and</w:t>
      </w:r>
      <w:r w:rsidR="00F02F36" w:rsidRPr="00147ED9">
        <w:rPr>
          <w:rFonts w:ascii="Times New Roman" w:hAnsi="Times New Roman" w:cs="Times New Roman"/>
          <w:color w:val="000000" w:themeColor="text1"/>
          <w:sz w:val="24"/>
          <w:szCs w:val="24"/>
          <w:lang w:val="en-US"/>
        </w:rPr>
        <w:t xml:space="preserve"> weight loss.</w:t>
      </w:r>
      <w:r w:rsidR="00F02F36" w:rsidRPr="00147ED9">
        <w:rPr>
          <w:rFonts w:ascii="Times New Roman" w:eastAsia="Arial" w:hAnsi="Times New Roman" w:cs="Times New Roman"/>
          <w:color w:val="000000" w:themeColor="text1"/>
          <w:sz w:val="24"/>
          <w:szCs w:val="24"/>
          <w:lang w:val="en-US"/>
        </w:rPr>
        <w:t xml:space="preserve"> </w:t>
      </w:r>
    </w:p>
    <w:p w:rsidR="00904760" w:rsidRDefault="00F02F36">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 first thing which parents should do when they notice their child’s weak immunity is to visit a doctor. Don’t try to cure it on your own. Vitamis doesn’t help in this case and</w:t>
      </w:r>
      <w:r w:rsidR="00904760">
        <w:rPr>
          <w:rFonts w:ascii="Times New Roman" w:eastAsia="Arial" w:hAnsi="Times New Roman" w:cs="Times New Roman"/>
          <w:color w:val="000000" w:themeColor="text1"/>
          <w:sz w:val="24"/>
          <w:szCs w:val="24"/>
          <w:lang w:val="en-US"/>
        </w:rPr>
        <w:t xml:space="preserve"> special</w:t>
      </w:r>
      <w:r w:rsidRPr="00147ED9">
        <w:rPr>
          <w:rFonts w:ascii="Times New Roman" w:eastAsia="Arial" w:hAnsi="Times New Roman" w:cs="Times New Roman"/>
          <w:color w:val="000000" w:themeColor="text1"/>
          <w:sz w:val="24"/>
          <w:szCs w:val="24"/>
          <w:lang w:val="en-US"/>
        </w:rPr>
        <w:t xml:space="preserve"> medicine</w:t>
      </w:r>
      <w:r w:rsidR="00E86CF0" w:rsidRPr="00147ED9">
        <w:rPr>
          <w:rFonts w:ascii="Times New Roman" w:eastAsia="Arial" w:hAnsi="Times New Roman" w:cs="Times New Roman"/>
          <w:color w:val="000000" w:themeColor="text1"/>
          <w:sz w:val="24"/>
          <w:szCs w:val="24"/>
          <w:lang w:val="en-US"/>
        </w:rPr>
        <w:t>s</w:t>
      </w:r>
      <w:r w:rsidRPr="00147ED9">
        <w:rPr>
          <w:rFonts w:ascii="Times New Roman" w:eastAsia="Arial" w:hAnsi="Times New Roman" w:cs="Times New Roman"/>
          <w:color w:val="000000" w:themeColor="text1"/>
          <w:sz w:val="24"/>
          <w:szCs w:val="24"/>
          <w:lang w:val="en-US"/>
        </w:rPr>
        <w:t xml:space="preserve"> for immunity boosting</w:t>
      </w:r>
      <w:r w:rsidR="00E86CF0" w:rsidRPr="00147ED9">
        <w:rPr>
          <w:rFonts w:ascii="Times New Roman" w:eastAsia="Arial" w:hAnsi="Times New Roman" w:cs="Times New Roman"/>
          <w:color w:val="000000" w:themeColor="text1"/>
          <w:sz w:val="24"/>
          <w:szCs w:val="24"/>
          <w:lang w:val="en-US"/>
        </w:rPr>
        <w:t xml:space="preserve"> are very strong and can be taken only </w:t>
      </w:r>
      <w:hyperlink r:id="rId18" w:history="1">
        <w:r w:rsidR="00E86CF0" w:rsidRPr="00147ED9">
          <w:rPr>
            <w:rStyle w:val="a5"/>
            <w:rFonts w:ascii="Times New Roman" w:hAnsi="Times New Roman" w:cs="Times New Roman"/>
            <w:color w:val="000000" w:themeColor="text1"/>
            <w:sz w:val="24"/>
            <w:szCs w:val="24"/>
            <w:u w:val="none"/>
          </w:rPr>
          <w:t xml:space="preserve">under the care of </w:t>
        </w:r>
        <w:r w:rsidR="00E86CF0" w:rsidRPr="00147ED9">
          <w:rPr>
            <w:rStyle w:val="a5"/>
            <w:rFonts w:ascii="Times New Roman" w:hAnsi="Times New Roman" w:cs="Times New Roman"/>
            <w:color w:val="000000" w:themeColor="text1"/>
            <w:sz w:val="24"/>
            <w:szCs w:val="24"/>
            <w:u w:val="none"/>
            <w:lang w:val="en-US"/>
          </w:rPr>
          <w:t>your</w:t>
        </w:r>
        <w:r w:rsidR="00E86CF0" w:rsidRPr="00147ED9">
          <w:rPr>
            <w:rStyle w:val="a5"/>
            <w:rFonts w:ascii="Times New Roman" w:hAnsi="Times New Roman" w:cs="Times New Roman"/>
            <w:color w:val="000000" w:themeColor="text1"/>
            <w:sz w:val="24"/>
            <w:szCs w:val="24"/>
            <w:u w:val="none"/>
          </w:rPr>
          <w:t xml:space="preserve"> physician</w:t>
        </w:r>
      </w:hyperlink>
      <w:r w:rsidR="00E86CF0" w:rsidRPr="00147ED9">
        <w:rPr>
          <w:rFonts w:ascii="Times New Roman" w:hAnsi="Times New Roman" w:cs="Times New Roman"/>
          <w:color w:val="000000" w:themeColor="text1"/>
          <w:sz w:val="24"/>
          <w:szCs w:val="24"/>
          <w:lang w:val="en-US"/>
        </w:rPr>
        <w:t>.</w:t>
      </w:r>
      <w:r w:rsidRPr="00147ED9">
        <w:rPr>
          <w:rFonts w:ascii="Times New Roman" w:eastAsia="Arial" w:hAnsi="Times New Roman" w:cs="Times New Roman"/>
          <w:color w:val="000000" w:themeColor="text1"/>
          <w:sz w:val="24"/>
          <w:szCs w:val="24"/>
          <w:lang w:val="en-US"/>
        </w:rPr>
        <w:t xml:space="preserve"> </w:t>
      </w:r>
    </w:p>
    <w:p w:rsidR="004D5F21" w:rsidRPr="00147ED9" w:rsidRDefault="00E86CF0">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Every child has its features of immune system and we’re going to speak about various age gropus of children below. </w:t>
      </w:r>
    </w:p>
    <w:p w:rsidR="004D5F21" w:rsidRPr="00147ED9" w:rsidRDefault="00E86CF0">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Features of </w:t>
      </w:r>
      <w:r w:rsidR="00904760">
        <w:rPr>
          <w:rFonts w:ascii="Times New Roman" w:eastAsia="Arial" w:hAnsi="Times New Roman" w:cs="Times New Roman"/>
          <w:color w:val="000000" w:themeColor="text1"/>
          <w:sz w:val="24"/>
          <w:szCs w:val="24"/>
          <w:lang w:val="en-US"/>
        </w:rPr>
        <w:t>small baby</w:t>
      </w:r>
      <w:r w:rsidRPr="00147ED9">
        <w:rPr>
          <w:rFonts w:ascii="Times New Roman" w:eastAsia="Arial" w:hAnsi="Times New Roman" w:cs="Times New Roman"/>
          <w:color w:val="000000" w:themeColor="text1"/>
          <w:sz w:val="24"/>
          <w:szCs w:val="24"/>
          <w:lang w:val="en-US"/>
        </w:rPr>
        <w:t>s</w:t>
      </w:r>
      <w:r w:rsidR="00904760">
        <w:rPr>
          <w:rFonts w:ascii="Times New Roman" w:eastAsia="Arial" w:hAnsi="Times New Roman" w:cs="Times New Roman"/>
          <w:color w:val="000000" w:themeColor="text1"/>
          <w:sz w:val="24"/>
          <w:szCs w:val="24"/>
          <w:lang w:val="en-US"/>
        </w:rPr>
        <w:t>’</w:t>
      </w:r>
      <w:r w:rsidRPr="00147ED9">
        <w:rPr>
          <w:rFonts w:ascii="Times New Roman" w:eastAsia="Arial" w:hAnsi="Times New Roman" w:cs="Times New Roman"/>
          <w:color w:val="000000" w:themeColor="text1"/>
          <w:sz w:val="24"/>
          <w:szCs w:val="24"/>
          <w:lang w:val="en-US"/>
        </w:rPr>
        <w:t xml:space="preserve"> immune system </w:t>
      </w:r>
    </w:p>
    <w:p w:rsidR="004D5F21" w:rsidRPr="00147ED9" w:rsidRDefault="00301D39">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noProof/>
          <w:color w:val="000000" w:themeColor="text1"/>
          <w:sz w:val="24"/>
          <w:szCs w:val="24"/>
          <w:lang w:eastAsia="ru-RU"/>
        </w:rPr>
        <w:drawing>
          <wp:inline distT="0" distB="0" distL="0" distR="0">
            <wp:extent cx="3581400" cy="2381250"/>
            <wp:effectExtent l="0" t="0" r="0" b="0"/>
            <wp:docPr id="3" name="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9" cstate="print"/>
                    <a:srcRect/>
                    <a:stretch>
                      <a:fillRect/>
                    </a:stretch>
                  </pic:blipFill>
                  <pic:spPr bwMode="auto">
                    <a:xfrm>
                      <a:off x="0" y="0"/>
                      <a:ext cx="3581400" cy="2381250"/>
                    </a:xfrm>
                    <a:prstGeom prst="rect">
                      <a:avLst/>
                    </a:prstGeom>
                    <a:noFill/>
                    <a:ln>
                      <a:noFill/>
                    </a:ln>
                  </pic:spPr>
                </pic:pic>
              </a:graphicData>
            </a:graphic>
          </wp:inline>
        </w:drawing>
      </w:r>
    </w:p>
    <w:p w:rsidR="00904760" w:rsidRDefault="002175D6">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Unfortunately, most women begin to worry about their baby’s immunity on the first day of its birth. However, it’s quite wrong taking into account the features of babys’ immune system. In most cases </w:t>
      </w:r>
      <w:r w:rsidR="001C6259" w:rsidRPr="00147ED9">
        <w:rPr>
          <w:rFonts w:ascii="Times New Roman" w:eastAsia="Arial" w:hAnsi="Times New Roman" w:cs="Times New Roman"/>
          <w:color w:val="000000" w:themeColor="text1"/>
          <w:sz w:val="24"/>
          <w:szCs w:val="24"/>
          <w:lang w:val="en-US"/>
        </w:rPr>
        <w:t xml:space="preserve">babys’ immunity boosting can give you negative results.  </w:t>
      </w:r>
    </w:p>
    <w:p w:rsidR="00904760" w:rsidRDefault="001C6259">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 main feature of babys’ immune system is the presence of maternal immunity which is formed under</w:t>
      </w:r>
      <w:r w:rsidRPr="00147ED9">
        <w:rPr>
          <w:rFonts w:ascii="Times New Roman" w:hAnsi="Times New Roman" w:cs="Times New Roman"/>
          <w:color w:val="000000" w:themeColor="text1"/>
          <w:sz w:val="24"/>
          <w:szCs w:val="24"/>
        </w:rPr>
        <w:t xml:space="preserve"> </w:t>
      </w:r>
      <w:r w:rsidRPr="00147ED9">
        <w:rPr>
          <w:rFonts w:ascii="Times New Roman" w:eastAsia="Arial" w:hAnsi="Times New Roman" w:cs="Times New Roman"/>
          <w:color w:val="000000" w:themeColor="text1"/>
          <w:sz w:val="24"/>
          <w:szCs w:val="24"/>
          <w:lang w:val="en-US"/>
        </w:rPr>
        <w:t xml:space="preserve">maternal antibodies during the pregnancy.  </w:t>
      </w:r>
    </w:p>
    <w:p w:rsidR="00904760" w:rsidRDefault="001C6259">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lastRenderedPageBreak/>
        <w:t>It explained the fact that</w:t>
      </w:r>
      <w:r w:rsidR="00B20A4F" w:rsidRPr="00147ED9">
        <w:rPr>
          <w:rFonts w:ascii="Times New Roman" w:eastAsia="Arial" w:hAnsi="Times New Roman" w:cs="Times New Roman"/>
          <w:color w:val="000000" w:themeColor="text1"/>
          <w:sz w:val="24"/>
          <w:szCs w:val="24"/>
          <w:lang w:val="en-US"/>
        </w:rPr>
        <w:t xml:space="preserve"> such diseases as measles and chicken pox rarely </w:t>
      </w:r>
      <w:r w:rsidR="00904760">
        <w:rPr>
          <w:rFonts w:ascii="Times New Roman" w:eastAsia="Arial" w:hAnsi="Times New Roman" w:cs="Times New Roman"/>
          <w:color w:val="000000" w:themeColor="text1"/>
          <w:sz w:val="24"/>
          <w:szCs w:val="24"/>
          <w:lang w:val="en-US"/>
        </w:rPr>
        <w:t>occur in the first year of baby</w:t>
      </w:r>
      <w:r w:rsidR="00B20A4F" w:rsidRPr="00147ED9">
        <w:rPr>
          <w:rFonts w:ascii="Times New Roman" w:eastAsia="Arial" w:hAnsi="Times New Roman" w:cs="Times New Roman"/>
          <w:color w:val="000000" w:themeColor="text1"/>
          <w:sz w:val="24"/>
          <w:szCs w:val="24"/>
          <w:lang w:val="en-US"/>
        </w:rPr>
        <w:t>s</w:t>
      </w:r>
      <w:r w:rsidR="00904760">
        <w:rPr>
          <w:rFonts w:ascii="Times New Roman" w:eastAsia="Arial" w:hAnsi="Times New Roman" w:cs="Times New Roman"/>
          <w:color w:val="000000" w:themeColor="text1"/>
          <w:sz w:val="24"/>
          <w:szCs w:val="24"/>
          <w:lang w:val="en-US"/>
        </w:rPr>
        <w:t>’</w:t>
      </w:r>
      <w:r w:rsidR="00B20A4F" w:rsidRPr="00147ED9">
        <w:rPr>
          <w:rFonts w:ascii="Times New Roman" w:eastAsia="Arial" w:hAnsi="Times New Roman" w:cs="Times New Roman"/>
          <w:color w:val="000000" w:themeColor="text1"/>
          <w:sz w:val="24"/>
          <w:szCs w:val="24"/>
          <w:lang w:val="en-US"/>
        </w:rPr>
        <w:t xml:space="preserve"> life. However, colds happen quite often and babys’ immunity is built up under the influence of such </w:t>
      </w:r>
      <w:r w:rsidR="00904760">
        <w:rPr>
          <w:rFonts w:ascii="Times New Roman" w:eastAsia="Arial" w:hAnsi="Times New Roman" w:cs="Times New Roman"/>
          <w:color w:val="000000" w:themeColor="text1"/>
          <w:sz w:val="24"/>
          <w:szCs w:val="24"/>
          <w:lang w:val="en-US"/>
        </w:rPr>
        <w:t xml:space="preserve">usual </w:t>
      </w:r>
      <w:r w:rsidR="00B20A4F" w:rsidRPr="00147ED9">
        <w:rPr>
          <w:rFonts w:ascii="Times New Roman" w:eastAsia="Arial" w:hAnsi="Times New Roman" w:cs="Times New Roman"/>
          <w:color w:val="000000" w:themeColor="text1"/>
          <w:sz w:val="24"/>
          <w:szCs w:val="24"/>
          <w:lang w:val="en-US"/>
        </w:rPr>
        <w:t xml:space="preserve">diseases. </w:t>
      </w:r>
      <w:r w:rsidRPr="00147ED9">
        <w:rPr>
          <w:rFonts w:ascii="Times New Roman" w:eastAsia="Arial" w:hAnsi="Times New Roman" w:cs="Times New Roman"/>
          <w:color w:val="000000" w:themeColor="text1"/>
          <w:sz w:val="24"/>
          <w:szCs w:val="24"/>
          <w:lang w:val="en-US"/>
        </w:rPr>
        <w:t xml:space="preserve"> </w:t>
      </w:r>
    </w:p>
    <w:p w:rsidR="00904760" w:rsidRDefault="00501652">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However</w:t>
      </w:r>
      <w:r w:rsidR="005C3BB6" w:rsidRPr="00147ED9">
        <w:rPr>
          <w:rFonts w:ascii="Times New Roman" w:eastAsia="Arial" w:hAnsi="Times New Roman" w:cs="Times New Roman"/>
          <w:color w:val="000000" w:themeColor="text1"/>
          <w:sz w:val="24"/>
          <w:szCs w:val="24"/>
          <w:lang w:val="en-US"/>
        </w:rPr>
        <w:t xml:space="preserve">, if the baby is born with asphyxia, congenital pneumonia, bronchitis or others the question how to boost the baby’s immune system becomes very important. As such children have a bigger risk of infections than their healthy agemates. </w:t>
      </w:r>
    </w:p>
    <w:p w:rsidR="00904760" w:rsidRDefault="005C3BB6">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Don’t give your baby any medicine for boosting its immunity if your doctor doe</w:t>
      </w:r>
      <w:r w:rsidR="00904760">
        <w:rPr>
          <w:rFonts w:ascii="Times New Roman" w:eastAsia="Arial" w:hAnsi="Times New Roman" w:cs="Times New Roman"/>
          <w:color w:val="000000" w:themeColor="text1"/>
          <w:sz w:val="24"/>
          <w:szCs w:val="24"/>
          <w:lang w:val="en-US"/>
        </w:rPr>
        <w:t>s</w:t>
      </w:r>
      <w:r w:rsidRPr="00147ED9">
        <w:rPr>
          <w:rFonts w:ascii="Times New Roman" w:eastAsia="Arial" w:hAnsi="Times New Roman" w:cs="Times New Roman"/>
          <w:color w:val="000000" w:themeColor="text1"/>
          <w:sz w:val="24"/>
          <w:szCs w:val="24"/>
          <w:lang w:val="en-US"/>
        </w:rPr>
        <w:t xml:space="preserve">n’t prescribe them. Such medicines aren’t </w:t>
      </w:r>
      <w:r w:rsidR="00EF7784" w:rsidRPr="00147ED9">
        <w:rPr>
          <w:rFonts w:ascii="Times New Roman" w:eastAsia="Arial" w:hAnsi="Times New Roman" w:cs="Times New Roman"/>
          <w:color w:val="000000" w:themeColor="text1"/>
          <w:sz w:val="24"/>
          <w:szCs w:val="24"/>
          <w:lang w:val="en-US"/>
        </w:rPr>
        <w:t xml:space="preserve">allowed for babys of one year old. </w:t>
      </w:r>
    </w:p>
    <w:p w:rsidR="00904760" w:rsidRDefault="00EF7784">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The accurate answer to the question can be given only by your doctor who has been supervising your child from the very day of its birth and knows all its health characteristics</w:t>
      </w:r>
      <w:r w:rsidR="00904760">
        <w:rPr>
          <w:rFonts w:ascii="Times New Roman" w:eastAsia="Arial" w:hAnsi="Times New Roman" w:cs="Times New Roman"/>
          <w:color w:val="000000" w:themeColor="text1"/>
          <w:sz w:val="24"/>
          <w:szCs w:val="24"/>
          <w:lang w:val="en-US"/>
        </w:rPr>
        <w:t>.</w:t>
      </w:r>
    </w:p>
    <w:p w:rsidR="004D5F21" w:rsidRPr="00147ED9" w:rsidRDefault="00EF7784">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However, there’re some </w:t>
      </w:r>
      <w:r w:rsidR="004E508F" w:rsidRPr="00147ED9">
        <w:rPr>
          <w:rFonts w:ascii="Times New Roman" w:eastAsia="Arial" w:hAnsi="Times New Roman" w:cs="Times New Roman"/>
          <w:color w:val="000000" w:themeColor="text1"/>
          <w:sz w:val="24"/>
          <w:szCs w:val="24"/>
          <w:lang w:val="en-US"/>
        </w:rPr>
        <w:t xml:space="preserve">useful pieces of advice about how to strengthen the baby’s immune sustem and which will be good for any child. </w:t>
      </w:r>
    </w:p>
    <w:p w:rsidR="004D5F21" w:rsidRPr="00147ED9" w:rsidRDefault="004E508F" w:rsidP="004E508F">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Longtime breast feeding definitly gives a boost to children’s immunity. So feed your baby as long as possible. Perhaps, </w:t>
      </w:r>
      <w:r w:rsidR="00055362" w:rsidRPr="00147ED9">
        <w:rPr>
          <w:rFonts w:ascii="Times New Roman" w:eastAsia="Arial" w:hAnsi="Times New Roman" w:cs="Times New Roman"/>
          <w:color w:val="000000" w:themeColor="text1"/>
          <w:sz w:val="24"/>
          <w:szCs w:val="24"/>
          <w:lang w:val="en-US"/>
        </w:rPr>
        <w:t>during</w:t>
      </w:r>
      <w:r w:rsidRPr="00147ED9">
        <w:rPr>
          <w:rFonts w:ascii="Times New Roman" w:eastAsia="Arial" w:hAnsi="Times New Roman" w:cs="Times New Roman"/>
          <w:color w:val="000000" w:themeColor="text1"/>
          <w:sz w:val="24"/>
          <w:szCs w:val="24"/>
          <w:lang w:val="en-US"/>
        </w:rPr>
        <w:t xml:space="preserve"> the first month breast feeding may seem to you quite an unpleasant and difficult thing. It can be explained that </w:t>
      </w:r>
      <w:r w:rsidR="00055362" w:rsidRPr="00147ED9">
        <w:rPr>
          <w:rFonts w:ascii="Times New Roman" w:eastAsia="Arial" w:hAnsi="Times New Roman" w:cs="Times New Roman"/>
          <w:color w:val="000000" w:themeColor="text1"/>
          <w:sz w:val="24"/>
          <w:szCs w:val="24"/>
          <w:lang w:val="en-US"/>
        </w:rPr>
        <w:t>a young mother doesn’t have a normal lactational process in the first month</w:t>
      </w:r>
      <w:r w:rsidR="00904760">
        <w:rPr>
          <w:rFonts w:ascii="Times New Roman" w:eastAsia="Arial" w:hAnsi="Times New Roman" w:cs="Times New Roman"/>
          <w:color w:val="000000" w:themeColor="text1"/>
          <w:sz w:val="24"/>
          <w:szCs w:val="24"/>
          <w:lang w:val="en-US"/>
        </w:rPr>
        <w:t xml:space="preserve"> after the </w:t>
      </w:r>
      <w:r w:rsidR="00904760" w:rsidRPr="00904760">
        <w:rPr>
          <w:rFonts w:ascii="Times New Roman" w:eastAsia="Arial" w:hAnsi="Times New Roman" w:cs="Times New Roman"/>
          <w:color w:val="000000" w:themeColor="text1"/>
          <w:sz w:val="24"/>
          <w:szCs w:val="24"/>
          <w:lang w:val="en-US"/>
        </w:rPr>
        <w:t>childbirth</w:t>
      </w:r>
      <w:r w:rsidR="00055362" w:rsidRPr="00147ED9">
        <w:rPr>
          <w:rFonts w:ascii="Times New Roman" w:eastAsia="Arial" w:hAnsi="Times New Roman" w:cs="Times New Roman"/>
          <w:color w:val="000000" w:themeColor="text1"/>
          <w:sz w:val="24"/>
          <w:szCs w:val="24"/>
          <w:lang w:val="en-US"/>
        </w:rPr>
        <w:t xml:space="preserve">. </w:t>
      </w:r>
    </w:p>
    <w:p w:rsidR="00904760" w:rsidRDefault="00055362" w:rsidP="00904760">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You may seem that you don’t have enough milk or on the contrary that there’s so much of it and your child chole with it. Don’t give up and switch your baby to bottle feeding. Your body will soon get used to it and meet your baby’s needs. You</w:t>
      </w:r>
      <w:r w:rsidR="003424D4" w:rsidRPr="00147ED9">
        <w:rPr>
          <w:rFonts w:ascii="Times New Roman" w:eastAsia="Arial" w:hAnsi="Times New Roman" w:cs="Times New Roman"/>
          <w:color w:val="000000" w:themeColor="text1"/>
          <w:sz w:val="24"/>
          <w:szCs w:val="24"/>
          <w:lang w:val="en-US"/>
        </w:rPr>
        <w:t>’ll appreciate all the advantages of breast feeding and you can be sure that your child won’t have a weakened immunity.</w:t>
      </w:r>
      <w:r w:rsidRPr="00147ED9">
        <w:rPr>
          <w:rFonts w:ascii="Times New Roman" w:eastAsia="Arial" w:hAnsi="Times New Roman" w:cs="Times New Roman"/>
          <w:color w:val="000000" w:themeColor="text1"/>
          <w:sz w:val="24"/>
          <w:szCs w:val="24"/>
          <w:lang w:val="en-US"/>
        </w:rPr>
        <w:t xml:space="preserve"> </w:t>
      </w:r>
    </w:p>
    <w:p w:rsidR="003042D9" w:rsidRDefault="005359AB" w:rsidP="003042D9">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Tempering is one more way of strengthening your baby’s immune system. </w:t>
      </w:r>
      <w:r w:rsidR="00A54859" w:rsidRPr="00147ED9">
        <w:rPr>
          <w:rFonts w:ascii="Times New Roman" w:eastAsia="Arial" w:hAnsi="Times New Roman" w:cs="Times New Roman"/>
          <w:color w:val="000000" w:themeColor="text1"/>
          <w:sz w:val="24"/>
          <w:szCs w:val="24"/>
          <w:lang w:val="en-US"/>
        </w:rPr>
        <w:t xml:space="preserve">You can begin your child’s </w:t>
      </w:r>
      <w:r w:rsidR="001F4155" w:rsidRPr="00147ED9">
        <w:rPr>
          <w:rFonts w:ascii="Times New Roman" w:eastAsia="Arial" w:hAnsi="Times New Roman" w:cs="Times New Roman"/>
          <w:color w:val="000000" w:themeColor="text1"/>
          <w:sz w:val="24"/>
          <w:szCs w:val="24"/>
          <w:lang w:val="en-US"/>
        </w:rPr>
        <w:t xml:space="preserve">tempering on the first day of its life. However, don’t go crazy with it. Don’t bring your naked baby outside in the freezing weather or bathe it in cold water. Tempering should be done in a right way. Otherwise your baby will definetly get a low kind of immunity. For tempering </w:t>
      </w:r>
      <w:r w:rsidR="00A34397" w:rsidRPr="00147ED9">
        <w:rPr>
          <w:rFonts w:ascii="Times New Roman" w:eastAsia="Arial" w:hAnsi="Times New Roman" w:cs="Times New Roman"/>
          <w:color w:val="000000" w:themeColor="text1"/>
          <w:sz w:val="24"/>
          <w:szCs w:val="24"/>
          <w:lang w:val="en-US"/>
        </w:rPr>
        <w:t>take</w:t>
      </w:r>
      <w:r w:rsidR="001F4155" w:rsidRPr="00147ED9">
        <w:rPr>
          <w:rFonts w:ascii="Times New Roman" w:eastAsia="Arial" w:hAnsi="Times New Roman" w:cs="Times New Roman"/>
          <w:color w:val="000000" w:themeColor="text1"/>
          <w:sz w:val="24"/>
          <w:szCs w:val="24"/>
          <w:lang w:val="en-US"/>
        </w:rPr>
        <w:t xml:space="preserve"> your baby</w:t>
      </w:r>
      <w:r w:rsidR="00A34397" w:rsidRPr="00147ED9">
        <w:rPr>
          <w:rFonts w:ascii="Times New Roman" w:eastAsia="Arial" w:hAnsi="Times New Roman" w:cs="Times New Roman"/>
          <w:color w:val="000000" w:themeColor="text1"/>
          <w:sz w:val="24"/>
          <w:szCs w:val="24"/>
          <w:lang w:val="en-US"/>
        </w:rPr>
        <w:t xml:space="preserve"> </w:t>
      </w:r>
      <w:r w:rsidR="001F4155" w:rsidRPr="00147ED9">
        <w:rPr>
          <w:rFonts w:ascii="Times New Roman" w:eastAsia="Arial" w:hAnsi="Times New Roman" w:cs="Times New Roman"/>
          <w:color w:val="000000" w:themeColor="text1"/>
          <w:sz w:val="24"/>
          <w:szCs w:val="24"/>
          <w:lang w:val="en-US"/>
        </w:rPr>
        <w:t xml:space="preserve">for a walk in the fresh air and don’t put on it too much clothes. </w:t>
      </w:r>
      <w:r w:rsidR="003042D9">
        <w:rPr>
          <w:rFonts w:ascii="Times New Roman" w:eastAsia="Arial" w:hAnsi="Times New Roman" w:cs="Times New Roman"/>
          <w:color w:val="000000" w:themeColor="text1"/>
          <w:sz w:val="24"/>
          <w:szCs w:val="24"/>
          <w:lang w:val="en-US"/>
        </w:rPr>
        <w:t>You can beging tempering a</w:t>
      </w:r>
      <w:r w:rsidR="00A34397" w:rsidRPr="00147ED9">
        <w:rPr>
          <w:rFonts w:ascii="Times New Roman" w:eastAsia="Arial" w:hAnsi="Times New Roman" w:cs="Times New Roman"/>
          <w:color w:val="000000" w:themeColor="text1"/>
          <w:sz w:val="24"/>
          <w:szCs w:val="24"/>
          <w:lang w:val="en-US"/>
        </w:rPr>
        <w:t xml:space="preserve">fter you and your baby come home form the </w:t>
      </w:r>
      <w:hyperlink r:id="rId20" w:history="1">
        <w:r w:rsidR="00A34397" w:rsidRPr="00147ED9">
          <w:rPr>
            <w:rStyle w:val="a5"/>
            <w:rFonts w:ascii="Times New Roman" w:hAnsi="Times New Roman" w:cs="Times New Roman"/>
            <w:color w:val="000000" w:themeColor="text1"/>
            <w:sz w:val="24"/>
            <w:szCs w:val="24"/>
            <w:u w:val="none"/>
          </w:rPr>
          <w:t>maternity hospital</w:t>
        </w:r>
      </w:hyperlink>
      <w:r w:rsidR="00A34397" w:rsidRPr="00147ED9">
        <w:rPr>
          <w:rFonts w:ascii="Times New Roman" w:hAnsi="Times New Roman" w:cs="Times New Roman"/>
          <w:color w:val="000000" w:themeColor="text1"/>
          <w:sz w:val="24"/>
          <w:szCs w:val="24"/>
          <w:lang w:val="en-US"/>
        </w:rPr>
        <w:t>. After every swaddling or</w:t>
      </w:r>
      <w:r w:rsidR="00A34397" w:rsidRPr="00147ED9">
        <w:rPr>
          <w:rFonts w:ascii="Times New Roman" w:eastAsia="Arial" w:hAnsi="Times New Roman" w:cs="Times New Roman"/>
          <w:color w:val="000000" w:themeColor="text1"/>
          <w:sz w:val="24"/>
          <w:szCs w:val="24"/>
          <w:lang w:val="en-US"/>
        </w:rPr>
        <w:t xml:space="preserve"> changing nappies leave your child to lie for 5-10 minutes whitout clothes. Have a carefull look at the room temperature. It shouldn’t be below 18C°. Increase </w:t>
      </w:r>
      <w:r w:rsidR="00F6079A" w:rsidRPr="00147ED9">
        <w:rPr>
          <w:rFonts w:ascii="Times New Roman" w:eastAsia="Arial" w:hAnsi="Times New Roman" w:cs="Times New Roman"/>
          <w:color w:val="000000" w:themeColor="text1"/>
          <w:sz w:val="24"/>
          <w:szCs w:val="24"/>
          <w:lang w:val="en-US"/>
        </w:rPr>
        <w:t xml:space="preserve">the </w:t>
      </w:r>
      <w:r w:rsidR="00A34397" w:rsidRPr="00147ED9">
        <w:rPr>
          <w:rFonts w:ascii="Times New Roman" w:eastAsia="Arial" w:hAnsi="Times New Roman" w:cs="Times New Roman"/>
          <w:color w:val="000000" w:themeColor="text1"/>
          <w:sz w:val="24"/>
          <w:szCs w:val="24"/>
          <w:lang w:val="en-US"/>
        </w:rPr>
        <w:t xml:space="preserve">time of </w:t>
      </w:r>
      <w:r w:rsidR="00F6079A" w:rsidRPr="00147ED9">
        <w:rPr>
          <w:rFonts w:ascii="Times New Roman" w:eastAsia="Arial" w:hAnsi="Times New Roman" w:cs="Times New Roman"/>
          <w:color w:val="000000" w:themeColor="text1"/>
          <w:sz w:val="24"/>
          <w:szCs w:val="24"/>
          <w:lang w:val="en-US"/>
        </w:rPr>
        <w:t>every</w:t>
      </w:r>
      <w:r w:rsidR="00A34397" w:rsidRPr="00147ED9">
        <w:rPr>
          <w:rFonts w:ascii="Times New Roman" w:eastAsia="Arial" w:hAnsi="Times New Roman" w:cs="Times New Roman"/>
          <w:color w:val="000000" w:themeColor="text1"/>
          <w:sz w:val="24"/>
          <w:szCs w:val="24"/>
          <w:lang w:val="en-US"/>
        </w:rPr>
        <w:t xml:space="preserve"> </w:t>
      </w:r>
      <w:r w:rsidR="00F6079A" w:rsidRPr="00147ED9">
        <w:rPr>
          <w:rFonts w:ascii="Times New Roman" w:eastAsia="Arial" w:hAnsi="Times New Roman" w:cs="Times New Roman"/>
          <w:color w:val="000000" w:themeColor="text1"/>
          <w:sz w:val="24"/>
          <w:szCs w:val="24"/>
          <w:lang w:val="en-US"/>
        </w:rPr>
        <w:t xml:space="preserve">walk </w:t>
      </w:r>
      <w:r w:rsidR="00A34397" w:rsidRPr="00147ED9">
        <w:rPr>
          <w:rFonts w:ascii="Times New Roman" w:eastAsia="Arial" w:hAnsi="Times New Roman" w:cs="Times New Roman"/>
          <w:color w:val="000000" w:themeColor="text1"/>
          <w:sz w:val="24"/>
          <w:szCs w:val="24"/>
          <w:lang w:val="en-US"/>
        </w:rPr>
        <w:t>in the fresh air for a minute until it</w:t>
      </w:r>
      <w:r w:rsidR="00F6079A" w:rsidRPr="00147ED9">
        <w:rPr>
          <w:rFonts w:ascii="Times New Roman" w:eastAsia="Arial" w:hAnsi="Times New Roman" w:cs="Times New Roman"/>
          <w:color w:val="000000" w:themeColor="text1"/>
          <w:sz w:val="24"/>
          <w:szCs w:val="24"/>
          <w:lang w:val="en-US"/>
        </w:rPr>
        <w:t xml:space="preserve"> lasts for</w:t>
      </w:r>
      <w:r w:rsidR="003042D9">
        <w:rPr>
          <w:rFonts w:ascii="Times New Roman" w:eastAsia="Arial" w:hAnsi="Times New Roman" w:cs="Times New Roman"/>
          <w:color w:val="000000" w:themeColor="text1"/>
          <w:sz w:val="24"/>
          <w:szCs w:val="24"/>
          <w:lang w:val="en-US"/>
        </w:rPr>
        <w:t xml:space="preserve"> </w:t>
      </w:r>
      <w:r w:rsidR="00A34397" w:rsidRPr="00147ED9">
        <w:rPr>
          <w:rFonts w:ascii="Times New Roman" w:eastAsia="Arial" w:hAnsi="Times New Roman" w:cs="Times New Roman"/>
          <w:color w:val="000000" w:themeColor="text1"/>
          <w:sz w:val="24"/>
          <w:szCs w:val="24"/>
          <w:lang w:val="en-US"/>
        </w:rPr>
        <w:t>30 minutes.</w:t>
      </w:r>
      <w:r w:rsidR="00F6079A" w:rsidRPr="00147ED9">
        <w:rPr>
          <w:rFonts w:ascii="Times New Roman" w:eastAsia="Arial" w:hAnsi="Times New Roman" w:cs="Times New Roman"/>
          <w:color w:val="000000" w:themeColor="text1"/>
          <w:sz w:val="24"/>
          <w:szCs w:val="24"/>
          <w:lang w:val="en-US"/>
        </w:rPr>
        <w:t xml:space="preserve"> Pay your attention to the child’s clothes. Don’t put on your baby several sweaters and a hat when it’s plus 20 outside. Remember the simple rule: dress your child up as you</w:t>
      </w:r>
      <w:r w:rsidR="003042D9">
        <w:rPr>
          <w:rFonts w:ascii="Times New Roman" w:eastAsia="Arial" w:hAnsi="Times New Roman" w:cs="Times New Roman"/>
          <w:color w:val="000000" w:themeColor="text1"/>
          <w:sz w:val="24"/>
          <w:szCs w:val="24"/>
          <w:lang w:val="en-US"/>
        </w:rPr>
        <w:t>self</w:t>
      </w:r>
      <w:r w:rsidR="00F6079A" w:rsidRPr="00147ED9">
        <w:rPr>
          <w:rFonts w:ascii="Times New Roman" w:eastAsia="Arial" w:hAnsi="Times New Roman" w:cs="Times New Roman"/>
          <w:color w:val="000000" w:themeColor="text1"/>
          <w:sz w:val="24"/>
          <w:szCs w:val="24"/>
          <w:lang w:val="en-US"/>
        </w:rPr>
        <w:t xml:space="preserve"> with one more additional thing. Besides tempering it can also help to avoid your baby’s perspiration during the walk and an illness as a result of it.</w:t>
      </w:r>
    </w:p>
    <w:p w:rsidR="004D5F21" w:rsidRPr="00147ED9" w:rsidRDefault="003042D9" w:rsidP="003042D9">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 </w:t>
      </w:r>
      <w:r w:rsidR="00F6079A" w:rsidRPr="00147ED9">
        <w:rPr>
          <w:rFonts w:ascii="Times New Roman" w:eastAsia="Arial" w:hAnsi="Times New Roman" w:cs="Times New Roman"/>
          <w:color w:val="000000" w:themeColor="text1"/>
          <w:sz w:val="24"/>
          <w:szCs w:val="24"/>
          <w:lang w:val="en-US"/>
        </w:rPr>
        <w:t>Many people think that the newborn doe</w:t>
      </w:r>
      <w:r w:rsidR="003F705B" w:rsidRPr="00147ED9">
        <w:rPr>
          <w:rFonts w:ascii="Times New Roman" w:eastAsia="Arial" w:hAnsi="Times New Roman" w:cs="Times New Roman"/>
          <w:color w:val="000000" w:themeColor="text1"/>
          <w:sz w:val="24"/>
          <w:szCs w:val="24"/>
          <w:lang w:val="en-US"/>
        </w:rPr>
        <w:t>s</w:t>
      </w:r>
      <w:r w:rsidR="00F6079A" w:rsidRPr="00147ED9">
        <w:rPr>
          <w:rFonts w:ascii="Times New Roman" w:eastAsia="Arial" w:hAnsi="Times New Roman" w:cs="Times New Roman"/>
          <w:color w:val="000000" w:themeColor="text1"/>
          <w:sz w:val="24"/>
          <w:szCs w:val="24"/>
          <w:lang w:val="en-US"/>
        </w:rPr>
        <w:t xml:space="preserve">n’t have immunity and that’s why it’s necessary to make its environment sterile. </w:t>
      </w:r>
      <w:r w:rsidR="003F705B" w:rsidRPr="00147ED9">
        <w:rPr>
          <w:rFonts w:ascii="Times New Roman" w:eastAsia="Arial" w:hAnsi="Times New Roman" w:cs="Times New Roman"/>
          <w:color w:val="000000" w:themeColor="text1"/>
          <w:sz w:val="24"/>
          <w:szCs w:val="24"/>
          <w:lang w:val="en-US"/>
        </w:rPr>
        <w:t>As we’ve alredy sai</w:t>
      </w:r>
      <w:r>
        <w:rPr>
          <w:rFonts w:ascii="Times New Roman" w:eastAsia="Arial" w:hAnsi="Times New Roman" w:cs="Times New Roman"/>
          <w:color w:val="000000" w:themeColor="text1"/>
          <w:sz w:val="24"/>
          <w:szCs w:val="24"/>
          <w:lang w:val="en-US"/>
        </w:rPr>
        <w:t>d</w:t>
      </w:r>
      <w:r w:rsidR="003F705B" w:rsidRPr="00147ED9">
        <w:rPr>
          <w:rFonts w:ascii="Times New Roman" w:eastAsia="Arial" w:hAnsi="Times New Roman" w:cs="Times New Roman"/>
          <w:color w:val="000000" w:themeColor="text1"/>
          <w:sz w:val="24"/>
          <w:szCs w:val="24"/>
          <w:lang w:val="en-US"/>
        </w:rPr>
        <w:t xml:space="preserve"> it’s quite wrong. If you worry about you child’s immunity, you can use a lot of safe ways to boost it.Of course, you should follow simple sanitary rules. But don’t be afraid of kissing it once more or of taking it for a walk. There’s also no need to boil its clothes and iron them for hours because all the </w:t>
      </w:r>
      <w:r>
        <w:rPr>
          <w:rFonts w:ascii="Times New Roman" w:eastAsia="Arial" w:hAnsi="Times New Roman" w:cs="Times New Roman"/>
          <w:color w:val="000000" w:themeColor="text1"/>
          <w:sz w:val="24"/>
          <w:szCs w:val="24"/>
          <w:lang w:val="en-US"/>
        </w:rPr>
        <w:t>b</w:t>
      </w:r>
      <w:r w:rsidRPr="00147ED9">
        <w:rPr>
          <w:rFonts w:ascii="Times New Roman" w:eastAsia="Arial" w:hAnsi="Times New Roman" w:cs="Times New Roman"/>
          <w:color w:val="000000" w:themeColor="text1"/>
          <w:sz w:val="24"/>
          <w:szCs w:val="24"/>
          <w:lang w:val="en-US"/>
        </w:rPr>
        <w:t>act</w:t>
      </w:r>
      <w:r>
        <w:rPr>
          <w:rFonts w:ascii="Times New Roman" w:eastAsia="Arial" w:hAnsi="Times New Roman" w:cs="Times New Roman"/>
          <w:color w:val="000000" w:themeColor="text1"/>
          <w:sz w:val="24"/>
          <w:szCs w:val="24"/>
          <w:lang w:val="en-US"/>
        </w:rPr>
        <w:t>e</w:t>
      </w:r>
      <w:r w:rsidRPr="00147ED9">
        <w:rPr>
          <w:rFonts w:ascii="Times New Roman" w:eastAsia="Arial" w:hAnsi="Times New Roman" w:cs="Times New Roman"/>
          <w:color w:val="000000" w:themeColor="text1"/>
          <w:sz w:val="24"/>
          <w:szCs w:val="24"/>
          <w:lang w:val="en-US"/>
        </w:rPr>
        <w:t>ria</w:t>
      </w:r>
      <w:r w:rsidR="003F705B" w:rsidRPr="00147ED9">
        <w:rPr>
          <w:rFonts w:ascii="Times New Roman" w:eastAsia="Arial" w:hAnsi="Times New Roman" w:cs="Times New Roman"/>
          <w:color w:val="000000" w:themeColor="text1"/>
          <w:sz w:val="24"/>
          <w:szCs w:val="24"/>
          <w:lang w:val="en-US"/>
        </w:rPr>
        <w:t xml:space="preserve"> which your child meet strengthen its immune system. </w:t>
      </w:r>
    </w:p>
    <w:p w:rsidR="003F705B" w:rsidRPr="00147ED9" w:rsidRDefault="003F705B">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Immunity boosting before going to the kindergarten </w:t>
      </w:r>
    </w:p>
    <w:p w:rsidR="004D5F21" w:rsidRPr="00147ED9" w:rsidRDefault="002236A0" w:rsidP="003042D9">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Time goes fast and your baby has already grown up. When it’s time to go to the kindergarten everybody think</w:t>
      </w:r>
      <w:r w:rsidR="003042D9">
        <w:rPr>
          <w:rFonts w:ascii="Times New Roman" w:eastAsia="Arial" w:hAnsi="Times New Roman" w:cs="Times New Roman"/>
          <w:color w:val="000000" w:themeColor="text1"/>
          <w:sz w:val="24"/>
          <w:szCs w:val="24"/>
          <w:lang w:val="en-US"/>
        </w:rPr>
        <w:t>s</w:t>
      </w:r>
      <w:r w:rsidRPr="00147ED9">
        <w:rPr>
          <w:rFonts w:ascii="Times New Roman" w:eastAsia="Arial" w:hAnsi="Times New Roman" w:cs="Times New Roman"/>
          <w:color w:val="000000" w:themeColor="text1"/>
          <w:sz w:val="24"/>
          <w:szCs w:val="24"/>
          <w:lang w:val="en-US"/>
        </w:rPr>
        <w:t xml:space="preserve"> how to boost their child’s immune system. Surely everybody knows the story that the child goes</w:t>
      </w:r>
      <w:r w:rsidR="00B96671" w:rsidRPr="00147ED9">
        <w:rPr>
          <w:rFonts w:ascii="Times New Roman" w:eastAsia="Arial" w:hAnsi="Times New Roman" w:cs="Times New Roman"/>
          <w:color w:val="000000" w:themeColor="text1"/>
          <w:sz w:val="24"/>
          <w:szCs w:val="24"/>
          <w:lang w:val="en-US"/>
        </w:rPr>
        <w:t xml:space="preserve"> to the kindergarten for three days and then stays at home</w:t>
      </w:r>
      <w:r w:rsidRPr="00147ED9">
        <w:rPr>
          <w:rFonts w:ascii="Times New Roman" w:eastAsia="Arial" w:hAnsi="Times New Roman" w:cs="Times New Roman"/>
          <w:color w:val="000000" w:themeColor="text1"/>
          <w:sz w:val="24"/>
          <w:szCs w:val="24"/>
          <w:lang w:val="en-US"/>
        </w:rPr>
        <w:t xml:space="preserve"> </w:t>
      </w:r>
      <w:r w:rsidR="00B96671" w:rsidRPr="00147ED9">
        <w:rPr>
          <w:rFonts w:ascii="Times New Roman" w:eastAsia="Arial" w:hAnsi="Times New Roman" w:cs="Times New Roman"/>
          <w:color w:val="000000" w:themeColor="text1"/>
          <w:sz w:val="24"/>
          <w:szCs w:val="24"/>
          <w:lang w:val="en-US"/>
        </w:rPr>
        <w:t xml:space="preserve">for a week because of its illness. And parents become crazy with the idea of boosting their kid’s immunity. That’s why you should think about it beforehand. As children’s immune system recovery is much more </w:t>
      </w:r>
      <w:r w:rsidR="00B96671" w:rsidRPr="00147ED9">
        <w:rPr>
          <w:rFonts w:ascii="Times New Roman" w:eastAsia="Arial" w:hAnsi="Times New Roman" w:cs="Times New Roman"/>
          <w:color w:val="000000" w:themeColor="text1"/>
          <w:sz w:val="24"/>
          <w:szCs w:val="24"/>
          <w:lang w:val="en-US"/>
        </w:rPr>
        <w:lastRenderedPageBreak/>
        <w:t>di</w:t>
      </w:r>
      <w:r w:rsidR="003042D9">
        <w:rPr>
          <w:rFonts w:ascii="Times New Roman" w:eastAsia="Arial" w:hAnsi="Times New Roman" w:cs="Times New Roman"/>
          <w:color w:val="000000" w:themeColor="text1"/>
          <w:sz w:val="24"/>
          <w:szCs w:val="24"/>
          <w:lang w:val="en-US"/>
        </w:rPr>
        <w:t>fficult and longer. Nowadays t</w:t>
      </w:r>
      <w:r w:rsidR="00B96671" w:rsidRPr="00147ED9">
        <w:rPr>
          <w:rFonts w:ascii="Times New Roman" w:eastAsia="Arial" w:hAnsi="Times New Roman" w:cs="Times New Roman"/>
          <w:color w:val="000000" w:themeColor="text1"/>
          <w:sz w:val="24"/>
          <w:szCs w:val="24"/>
          <w:lang w:val="en-US"/>
        </w:rPr>
        <w:t>he topic about how to strengthen kids’ im</w:t>
      </w:r>
      <w:r w:rsidR="003042D9">
        <w:rPr>
          <w:rFonts w:ascii="Times New Roman" w:eastAsia="Arial" w:hAnsi="Times New Roman" w:cs="Times New Roman"/>
          <w:color w:val="000000" w:themeColor="text1"/>
          <w:sz w:val="24"/>
          <w:szCs w:val="24"/>
          <w:lang w:val="en-US"/>
        </w:rPr>
        <w:t>munity is very popular and</w:t>
      </w:r>
      <w:r w:rsidR="00B96671" w:rsidRPr="00147ED9">
        <w:rPr>
          <w:rFonts w:ascii="Times New Roman" w:eastAsia="Arial" w:hAnsi="Times New Roman" w:cs="Times New Roman"/>
          <w:color w:val="000000" w:themeColor="text1"/>
          <w:sz w:val="24"/>
          <w:szCs w:val="24"/>
          <w:lang w:val="en-US"/>
        </w:rPr>
        <w:t xml:space="preserve"> it’s important to take this theme seriously and have a close look at it.  </w:t>
      </w:r>
    </w:p>
    <w:p w:rsidR="000E1A7D" w:rsidRPr="00147ED9" w:rsidRDefault="00B96671">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Here’re </w:t>
      </w:r>
      <w:r w:rsidR="003042D9">
        <w:rPr>
          <w:rFonts w:ascii="Times New Roman" w:eastAsia="Arial" w:hAnsi="Times New Roman" w:cs="Times New Roman"/>
          <w:color w:val="000000" w:themeColor="text1"/>
          <w:sz w:val="24"/>
          <w:szCs w:val="24"/>
          <w:lang w:val="en-US"/>
        </w:rPr>
        <w:t xml:space="preserve">some </w:t>
      </w:r>
      <w:r w:rsidRPr="00147ED9">
        <w:rPr>
          <w:rFonts w:ascii="Times New Roman" w:eastAsia="Arial" w:hAnsi="Times New Roman" w:cs="Times New Roman"/>
          <w:color w:val="000000" w:themeColor="text1"/>
          <w:sz w:val="24"/>
          <w:szCs w:val="24"/>
          <w:lang w:val="en-US"/>
        </w:rPr>
        <w:t>pieces of advice about children’s immunity boosting from our immunologist</w:t>
      </w:r>
      <w:r w:rsidR="003042D9">
        <w:rPr>
          <w:rFonts w:ascii="Times New Roman" w:eastAsia="Arial" w:hAnsi="Times New Roman" w:cs="Times New Roman"/>
          <w:color w:val="000000" w:themeColor="text1"/>
          <w:sz w:val="24"/>
          <w:szCs w:val="24"/>
          <w:lang w:val="en-US"/>
        </w:rPr>
        <w:t>:</w:t>
      </w:r>
      <w:r w:rsidRPr="00147ED9">
        <w:rPr>
          <w:rFonts w:ascii="Times New Roman" w:eastAsia="Arial" w:hAnsi="Times New Roman" w:cs="Times New Roman"/>
          <w:color w:val="000000" w:themeColor="text1"/>
          <w:sz w:val="24"/>
          <w:szCs w:val="24"/>
          <w:lang w:val="en-US"/>
        </w:rPr>
        <w:t xml:space="preserve"> </w:t>
      </w:r>
    </w:p>
    <w:p w:rsidR="003042D9" w:rsidRDefault="000E1A7D" w:rsidP="003042D9">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Have a good look at your child’s food ration. All the food he or she eats shou</w:t>
      </w:r>
      <w:r w:rsidR="003042D9">
        <w:rPr>
          <w:rFonts w:ascii="Times New Roman" w:eastAsia="Arial" w:hAnsi="Times New Roman" w:cs="Times New Roman"/>
          <w:color w:val="000000" w:themeColor="text1"/>
          <w:sz w:val="24"/>
          <w:szCs w:val="24"/>
          <w:lang w:val="en-US"/>
        </w:rPr>
        <w:t>l</w:t>
      </w:r>
      <w:r w:rsidRPr="00147ED9">
        <w:rPr>
          <w:rFonts w:ascii="Times New Roman" w:eastAsia="Arial" w:hAnsi="Times New Roman" w:cs="Times New Roman"/>
          <w:color w:val="000000" w:themeColor="text1"/>
          <w:sz w:val="24"/>
          <w:szCs w:val="24"/>
          <w:lang w:val="en-US"/>
        </w:rPr>
        <w:t>d include necessary vitamins. As your child never gets a stron</w:t>
      </w:r>
      <w:r w:rsidR="003042D9">
        <w:rPr>
          <w:rFonts w:ascii="Times New Roman" w:eastAsia="Arial" w:hAnsi="Times New Roman" w:cs="Times New Roman"/>
          <w:color w:val="000000" w:themeColor="text1"/>
          <w:sz w:val="24"/>
          <w:szCs w:val="24"/>
          <w:lang w:val="en-US"/>
        </w:rPr>
        <w:t>g</w:t>
      </w:r>
      <w:r w:rsidRPr="00147ED9">
        <w:rPr>
          <w:rFonts w:ascii="Times New Roman" w:eastAsia="Arial" w:hAnsi="Times New Roman" w:cs="Times New Roman"/>
          <w:color w:val="000000" w:themeColor="text1"/>
          <w:sz w:val="24"/>
          <w:szCs w:val="24"/>
          <w:lang w:val="en-US"/>
        </w:rPr>
        <w:t xml:space="preserve"> immune system until his or her body is provided with all the required vitamins. </w:t>
      </w:r>
    </w:p>
    <w:p w:rsidR="003042D9" w:rsidRDefault="000E1A7D" w:rsidP="003042D9">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It won’t be also useless to give your child a polyvitamin complex. </w:t>
      </w:r>
    </w:p>
    <w:p w:rsidR="003042D9" w:rsidRDefault="000E1A7D" w:rsidP="003042D9">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Keep regular hours. Find out what plan of the day your future kindergarten has. Train you child to follow this plan little by little. This simple trick can help you to boost your kid’s immunity. </w:t>
      </w:r>
      <w:r w:rsidR="0028021A" w:rsidRPr="00147ED9">
        <w:rPr>
          <w:rFonts w:ascii="Times New Roman" w:eastAsia="Arial" w:hAnsi="Times New Roman" w:cs="Times New Roman"/>
          <w:color w:val="000000" w:themeColor="text1"/>
          <w:sz w:val="24"/>
          <w:szCs w:val="24"/>
          <w:lang w:val="en-US"/>
        </w:rPr>
        <w:t>Besides it’ll help you to avoid medical remedies for strengthening the immune system which are so popular among many parents.</w:t>
      </w:r>
      <w:r w:rsidR="003042D9">
        <w:rPr>
          <w:rFonts w:ascii="Times New Roman" w:eastAsia="Arial" w:hAnsi="Times New Roman" w:cs="Times New Roman"/>
          <w:color w:val="000000" w:themeColor="text1"/>
          <w:sz w:val="24"/>
          <w:szCs w:val="24"/>
          <w:lang w:val="en-US"/>
        </w:rPr>
        <w:t xml:space="preserve"> </w:t>
      </w:r>
      <w:r w:rsidR="0028021A" w:rsidRPr="00147ED9">
        <w:rPr>
          <w:rFonts w:ascii="Times New Roman" w:eastAsia="Arial" w:hAnsi="Times New Roman" w:cs="Times New Roman"/>
          <w:color w:val="000000" w:themeColor="text1"/>
          <w:sz w:val="24"/>
          <w:szCs w:val="24"/>
          <w:lang w:val="en-US"/>
        </w:rPr>
        <w:t>It’s very easy to explain. The first visit to the kindergarten is a stress situation for your child’s psychic and the great change of the daily routine is</w:t>
      </w:r>
      <w:r w:rsidR="003042D9">
        <w:rPr>
          <w:rFonts w:ascii="Times New Roman" w:eastAsia="Arial" w:hAnsi="Times New Roman" w:cs="Times New Roman"/>
          <w:color w:val="000000" w:themeColor="text1"/>
          <w:sz w:val="24"/>
          <w:szCs w:val="24"/>
          <w:lang w:val="en-US"/>
        </w:rPr>
        <w:t xml:space="preserve"> a stress for his or her body. </w:t>
      </w:r>
      <w:r w:rsidR="0028021A" w:rsidRPr="00147ED9">
        <w:rPr>
          <w:rFonts w:ascii="Times New Roman" w:eastAsia="Arial" w:hAnsi="Times New Roman" w:cs="Times New Roman"/>
          <w:color w:val="000000" w:themeColor="text1"/>
          <w:sz w:val="24"/>
          <w:szCs w:val="24"/>
          <w:lang w:val="en-US"/>
        </w:rPr>
        <w:t>That’s why the immunity becomes weaker and as the result he or she gets cold very often. To avoid such an unpleasant situation you should know how o strengthen your kid’s immune system before the kindergarten.</w:t>
      </w:r>
    </w:p>
    <w:p w:rsidR="004D5F21" w:rsidRPr="00147ED9" w:rsidRDefault="003042D9" w:rsidP="003042D9">
      <w:pPr>
        <w:shd w:val="clear" w:color="auto" w:fill="FFFFFF"/>
        <w:spacing w:before="75" w:after="7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 </w:t>
      </w:r>
      <w:r w:rsidR="0028021A" w:rsidRPr="00147ED9">
        <w:rPr>
          <w:rFonts w:ascii="Times New Roman" w:eastAsia="Arial" w:hAnsi="Times New Roman" w:cs="Times New Roman"/>
          <w:color w:val="000000" w:themeColor="text1"/>
          <w:sz w:val="24"/>
          <w:szCs w:val="24"/>
          <w:lang w:val="en-US"/>
        </w:rPr>
        <w:t>Make your child rea</w:t>
      </w:r>
      <w:r>
        <w:rPr>
          <w:rFonts w:ascii="Times New Roman" w:eastAsia="Arial" w:hAnsi="Times New Roman" w:cs="Times New Roman"/>
          <w:color w:val="000000" w:themeColor="text1"/>
          <w:sz w:val="24"/>
          <w:szCs w:val="24"/>
          <w:lang w:val="en-US"/>
        </w:rPr>
        <w:t>d</w:t>
      </w:r>
      <w:r w:rsidR="0028021A" w:rsidRPr="00147ED9">
        <w:rPr>
          <w:rFonts w:ascii="Times New Roman" w:eastAsia="Arial" w:hAnsi="Times New Roman" w:cs="Times New Roman"/>
          <w:color w:val="000000" w:themeColor="text1"/>
          <w:sz w:val="24"/>
          <w:szCs w:val="24"/>
          <w:lang w:val="en-US"/>
        </w:rPr>
        <w:t>y for the kindergarten psychologically.</w:t>
      </w:r>
      <w:r>
        <w:rPr>
          <w:rFonts w:ascii="Times New Roman" w:eastAsia="Arial" w:hAnsi="Times New Roman" w:cs="Times New Roman"/>
          <w:color w:val="000000" w:themeColor="text1"/>
          <w:sz w:val="24"/>
          <w:szCs w:val="24"/>
          <w:lang w:val="en-US"/>
        </w:rPr>
        <w:t xml:space="preserve"> </w:t>
      </w:r>
      <w:r w:rsidR="00107A5A" w:rsidRPr="00147ED9">
        <w:rPr>
          <w:rFonts w:ascii="Times New Roman" w:eastAsia="Arial" w:hAnsi="Times New Roman" w:cs="Times New Roman"/>
          <w:color w:val="000000" w:themeColor="text1"/>
          <w:sz w:val="24"/>
          <w:szCs w:val="24"/>
          <w:lang w:val="en-US"/>
        </w:rPr>
        <w:t>Help him or her to get used to other children. Take your kids for a walk to the playgrounds</w:t>
      </w:r>
      <w:r>
        <w:rPr>
          <w:rFonts w:ascii="Times New Roman" w:eastAsia="Arial" w:hAnsi="Times New Roman" w:cs="Times New Roman"/>
          <w:color w:val="000000" w:themeColor="text1"/>
          <w:sz w:val="24"/>
          <w:szCs w:val="24"/>
          <w:lang w:val="en-US"/>
        </w:rPr>
        <w:t xml:space="preserve"> to play with them</w:t>
      </w:r>
      <w:r w:rsidR="00107A5A" w:rsidRPr="00147ED9">
        <w:rPr>
          <w:rFonts w:ascii="Times New Roman" w:eastAsia="Arial" w:hAnsi="Times New Roman" w:cs="Times New Roman"/>
          <w:color w:val="000000" w:themeColor="text1"/>
          <w:sz w:val="24"/>
          <w:szCs w:val="24"/>
          <w:lang w:val="en-US"/>
        </w:rPr>
        <w:t>.</w:t>
      </w:r>
      <w:r>
        <w:rPr>
          <w:rFonts w:ascii="Times New Roman" w:eastAsia="Arial" w:hAnsi="Times New Roman" w:cs="Times New Roman"/>
          <w:color w:val="000000" w:themeColor="text1"/>
          <w:sz w:val="24"/>
          <w:szCs w:val="24"/>
          <w:lang w:val="en-US"/>
        </w:rPr>
        <w:t xml:space="preserve"> </w:t>
      </w:r>
      <w:r w:rsidR="00107A5A" w:rsidRPr="00147ED9">
        <w:rPr>
          <w:rFonts w:ascii="Times New Roman" w:eastAsia="Arial" w:hAnsi="Times New Roman" w:cs="Times New Roman"/>
          <w:color w:val="000000" w:themeColor="text1"/>
          <w:sz w:val="24"/>
          <w:szCs w:val="24"/>
          <w:lang w:val="en-US"/>
        </w:rPr>
        <w:t>By the way it’s</w:t>
      </w:r>
      <w:r w:rsidR="0028021A" w:rsidRPr="00147ED9">
        <w:rPr>
          <w:rFonts w:ascii="Times New Roman" w:eastAsia="Arial" w:hAnsi="Times New Roman" w:cs="Times New Roman"/>
          <w:color w:val="000000" w:themeColor="text1"/>
          <w:sz w:val="24"/>
          <w:szCs w:val="24"/>
          <w:lang w:val="en-US"/>
        </w:rPr>
        <w:t xml:space="preserve"> </w:t>
      </w:r>
      <w:r w:rsidR="00107A5A" w:rsidRPr="00147ED9">
        <w:rPr>
          <w:rFonts w:ascii="Times New Roman" w:eastAsia="Arial" w:hAnsi="Times New Roman" w:cs="Times New Roman"/>
          <w:color w:val="000000" w:themeColor="text1"/>
          <w:sz w:val="24"/>
          <w:szCs w:val="24"/>
          <w:lang w:val="en-US"/>
        </w:rPr>
        <w:t xml:space="preserve">also a good way to teach your child’s immunity to resist various infections and strengthen it. </w:t>
      </w:r>
    </w:p>
    <w:p w:rsidR="00107A5A" w:rsidRPr="00147ED9" w:rsidRDefault="00107A5A">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Recoevry and boosting of your child’s immune system after the disease</w:t>
      </w:r>
    </w:p>
    <w:p w:rsidR="004D5F21" w:rsidRPr="00147ED9" w:rsidRDefault="00301D39">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noProof/>
          <w:color w:val="000000" w:themeColor="text1"/>
          <w:sz w:val="24"/>
          <w:szCs w:val="24"/>
          <w:lang w:eastAsia="ru-RU"/>
        </w:rPr>
        <w:drawing>
          <wp:inline distT="0" distB="0" distL="0" distR="0">
            <wp:extent cx="3171825" cy="2381250"/>
            <wp:effectExtent l="0" t="0" r="0" b="0"/>
            <wp:docPr id="4" name="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21" cstate="print"/>
                    <a:srcRect/>
                    <a:stretch>
                      <a:fillRect/>
                    </a:stretch>
                  </pic:blipFill>
                  <pic:spPr bwMode="auto">
                    <a:xfrm>
                      <a:off x="0" y="0"/>
                      <a:ext cx="3171825" cy="2381250"/>
                    </a:xfrm>
                    <a:prstGeom prst="rect">
                      <a:avLst/>
                    </a:prstGeom>
                    <a:noFill/>
                    <a:ln>
                      <a:noFill/>
                    </a:ln>
                  </pic:spPr>
                </pic:pic>
              </a:graphicData>
            </a:graphic>
          </wp:inline>
        </w:drawing>
      </w:r>
    </w:p>
    <w:p w:rsidR="003042D9" w:rsidRDefault="00E35AE7">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Unfortunatly, after severe diseases or operations the baby’s organism often becomes weakened. And all the parents worry about how to strengthen their child’s immunity after its disease</w:t>
      </w:r>
      <w:r w:rsidR="003042D9">
        <w:rPr>
          <w:rFonts w:ascii="Times New Roman" w:eastAsia="Arial" w:hAnsi="Times New Roman" w:cs="Times New Roman"/>
          <w:color w:val="000000" w:themeColor="text1"/>
          <w:sz w:val="24"/>
          <w:szCs w:val="24"/>
          <w:lang w:val="en-US"/>
        </w:rPr>
        <w:t>.</w:t>
      </w:r>
    </w:p>
    <w:p w:rsidR="003042D9" w:rsidRDefault="00F817C2">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In this case your</w:t>
      </w:r>
      <w:r w:rsidRPr="00147ED9">
        <w:rPr>
          <w:rFonts w:ascii="Times New Roman" w:hAnsi="Times New Roman" w:cs="Times New Roman"/>
          <w:color w:val="000000" w:themeColor="text1"/>
          <w:sz w:val="24"/>
          <w:szCs w:val="24"/>
        </w:rPr>
        <w:t xml:space="preserve"> </w:t>
      </w:r>
      <w:r w:rsidRPr="00147ED9">
        <w:rPr>
          <w:rFonts w:ascii="Times New Roman" w:eastAsia="Arial" w:hAnsi="Times New Roman" w:cs="Times New Roman"/>
          <w:color w:val="000000" w:themeColor="text1"/>
          <w:sz w:val="24"/>
          <w:szCs w:val="24"/>
          <w:lang w:val="en-US"/>
        </w:rPr>
        <w:t xml:space="preserve">pediatrician who has cured your baby can be of great help. He knows exactly what to do to boost your child’s immune system after being ill. </w:t>
      </w:r>
    </w:p>
    <w:p w:rsidR="004D5F21" w:rsidRPr="00147ED9" w:rsidRDefault="00F817C2">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Parents in their turn can use various natural remedies to strengthen </w:t>
      </w:r>
      <w:r w:rsidR="003042D9">
        <w:rPr>
          <w:rFonts w:ascii="Times New Roman" w:eastAsia="Arial" w:hAnsi="Times New Roman" w:cs="Times New Roman"/>
          <w:color w:val="000000" w:themeColor="text1"/>
          <w:sz w:val="24"/>
          <w:szCs w:val="24"/>
          <w:lang w:val="en-US"/>
        </w:rPr>
        <w:t>their</w:t>
      </w:r>
      <w:r w:rsidRPr="00147ED9">
        <w:rPr>
          <w:rFonts w:ascii="Times New Roman" w:eastAsia="Arial" w:hAnsi="Times New Roman" w:cs="Times New Roman"/>
          <w:color w:val="000000" w:themeColor="text1"/>
          <w:sz w:val="24"/>
          <w:szCs w:val="24"/>
          <w:lang w:val="en-US"/>
        </w:rPr>
        <w:t xml:space="preserve"> baby’s immunity. They often help to recover the immune system for a very shor period of time. </w:t>
      </w:r>
      <w:r w:rsidR="007F4D8E" w:rsidRPr="00147ED9">
        <w:rPr>
          <w:rFonts w:ascii="Times New Roman" w:eastAsia="Arial" w:hAnsi="Times New Roman" w:cs="Times New Roman"/>
          <w:color w:val="000000" w:themeColor="text1"/>
          <w:sz w:val="24"/>
          <w:szCs w:val="24"/>
          <w:lang w:val="en-US"/>
        </w:rPr>
        <w:t>Here’re some word</w:t>
      </w:r>
      <w:r w:rsidR="003042D9">
        <w:rPr>
          <w:rFonts w:ascii="Times New Roman" w:eastAsia="Arial" w:hAnsi="Times New Roman" w:cs="Times New Roman"/>
          <w:color w:val="000000" w:themeColor="text1"/>
          <w:sz w:val="24"/>
          <w:szCs w:val="24"/>
          <w:lang w:val="en-US"/>
        </w:rPr>
        <w:t>s</w:t>
      </w:r>
      <w:r w:rsidR="007F4D8E" w:rsidRPr="00147ED9">
        <w:rPr>
          <w:rFonts w:ascii="Times New Roman" w:eastAsia="Arial" w:hAnsi="Times New Roman" w:cs="Times New Roman"/>
          <w:color w:val="000000" w:themeColor="text1"/>
          <w:sz w:val="24"/>
          <w:szCs w:val="24"/>
          <w:lang w:val="en-US"/>
        </w:rPr>
        <w:t xml:space="preserve"> about how to give a boost to your child’s immune system with the help of home remedies.</w:t>
      </w:r>
      <w:r w:rsidRPr="00147ED9">
        <w:rPr>
          <w:rFonts w:ascii="Times New Roman" w:eastAsia="Arial" w:hAnsi="Times New Roman" w:cs="Times New Roman"/>
          <w:color w:val="000000" w:themeColor="text1"/>
          <w:sz w:val="24"/>
          <w:szCs w:val="24"/>
          <w:lang w:val="en-US"/>
        </w:rPr>
        <w:t xml:space="preserve">  </w:t>
      </w:r>
    </w:p>
    <w:p w:rsidR="004D5F21" w:rsidRPr="00147ED9" w:rsidRDefault="007F4D8E">
      <w:pPr>
        <w:shd w:val="clear" w:color="auto" w:fill="FFFFFF"/>
        <w:spacing w:after="225"/>
        <w:jc w:val="center"/>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Nature is a best friend in strengthing</w:t>
      </w:r>
      <w:r w:rsidR="003042D9">
        <w:rPr>
          <w:rFonts w:ascii="Times New Roman" w:eastAsia="Arial" w:hAnsi="Times New Roman" w:cs="Times New Roman"/>
          <w:color w:val="000000" w:themeColor="text1"/>
          <w:sz w:val="24"/>
          <w:szCs w:val="24"/>
          <w:lang w:val="en-US"/>
        </w:rPr>
        <w:t xml:space="preserve"> </w:t>
      </w:r>
      <w:r w:rsidRPr="00147ED9">
        <w:rPr>
          <w:rFonts w:ascii="Times New Roman" w:eastAsia="Arial" w:hAnsi="Times New Roman" w:cs="Times New Roman"/>
          <w:color w:val="000000" w:themeColor="text1"/>
          <w:sz w:val="24"/>
          <w:szCs w:val="24"/>
          <w:lang w:val="en-US"/>
        </w:rPr>
        <w:t xml:space="preserve">your child’s immunity. </w:t>
      </w:r>
    </w:p>
    <w:p w:rsidR="003042D9" w:rsidRDefault="007F4D8E">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Looking for ways to boost the immune system parents often come across </w:t>
      </w:r>
      <w:r w:rsidR="00695C77" w:rsidRPr="00147ED9">
        <w:rPr>
          <w:rFonts w:ascii="Times New Roman" w:eastAsia="Arial" w:hAnsi="Times New Roman" w:cs="Times New Roman"/>
          <w:color w:val="000000" w:themeColor="text1"/>
          <w:sz w:val="24"/>
          <w:szCs w:val="24"/>
          <w:lang w:val="en-US"/>
        </w:rPr>
        <w:t xml:space="preserve">some natural remedies for strengthening children’s health. Home remedies sometimes can be more effective than various medicines. Morevore they doesn’t have any side effects on your body and aren’t </w:t>
      </w:r>
      <w:r w:rsidR="003042D9" w:rsidRPr="00147ED9">
        <w:rPr>
          <w:rFonts w:ascii="Times New Roman" w:eastAsia="Arial" w:hAnsi="Times New Roman" w:cs="Times New Roman"/>
          <w:color w:val="000000" w:themeColor="text1"/>
          <w:sz w:val="24"/>
          <w:szCs w:val="24"/>
          <w:lang w:val="en-US"/>
        </w:rPr>
        <w:t>as</w:t>
      </w:r>
      <w:r w:rsidR="00695C77" w:rsidRPr="00147ED9">
        <w:rPr>
          <w:rFonts w:ascii="Times New Roman" w:eastAsia="Arial" w:hAnsi="Times New Roman" w:cs="Times New Roman"/>
          <w:color w:val="000000" w:themeColor="text1"/>
          <w:sz w:val="24"/>
          <w:szCs w:val="24"/>
          <w:lang w:val="en-US"/>
        </w:rPr>
        <w:t xml:space="preserve"> strong as many medicines.  </w:t>
      </w:r>
    </w:p>
    <w:p w:rsidR="00651928" w:rsidRDefault="00695C77">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lastRenderedPageBreak/>
        <w:t xml:space="preserve">As different medicines for immunity boosting often have negative effects on your child’s </w:t>
      </w:r>
      <w:hyperlink r:id="rId22" w:history="1">
        <w:r w:rsidRPr="00147ED9">
          <w:rPr>
            <w:rStyle w:val="a5"/>
            <w:rFonts w:ascii="Times New Roman" w:hAnsi="Times New Roman" w:cs="Times New Roman"/>
            <w:color w:val="000000" w:themeColor="text1"/>
            <w:sz w:val="24"/>
            <w:szCs w:val="24"/>
            <w:u w:val="none"/>
          </w:rPr>
          <w:t>digestive tract</w:t>
        </w:r>
      </w:hyperlink>
      <w:r w:rsidRPr="00147ED9">
        <w:rPr>
          <w:rFonts w:ascii="Times New Roman" w:eastAsia="Arial" w:hAnsi="Times New Roman" w:cs="Times New Roman"/>
          <w:color w:val="000000" w:themeColor="text1"/>
          <w:sz w:val="24"/>
          <w:szCs w:val="24"/>
          <w:lang w:val="en-US"/>
        </w:rPr>
        <w:t xml:space="preserve"> and </w:t>
      </w:r>
      <w:hyperlink r:id="rId23" w:history="1">
        <w:r w:rsidRPr="00147ED9">
          <w:rPr>
            <w:rStyle w:val="a5"/>
            <w:rFonts w:ascii="Times New Roman" w:hAnsi="Times New Roman" w:cs="Times New Roman"/>
            <w:color w:val="000000" w:themeColor="text1"/>
            <w:sz w:val="24"/>
            <w:szCs w:val="24"/>
            <w:u w:val="none"/>
          </w:rPr>
          <w:t>urinary system</w:t>
        </w:r>
      </w:hyperlink>
      <w:r w:rsidRPr="00147ED9">
        <w:rPr>
          <w:rStyle w:val="apple-converted-space"/>
          <w:rFonts w:ascii="Times New Roman" w:hAnsi="Times New Roman" w:cs="Times New Roman"/>
          <w:color w:val="000000" w:themeColor="text1"/>
          <w:sz w:val="24"/>
          <w:szCs w:val="24"/>
        </w:rPr>
        <w:t xml:space="preserve">. </w:t>
      </w:r>
      <w:r w:rsidRPr="00147ED9">
        <w:rPr>
          <w:rStyle w:val="apple-converted-space"/>
          <w:rFonts w:ascii="Times New Roman" w:hAnsi="Times New Roman" w:cs="Times New Roman"/>
          <w:color w:val="000000" w:themeColor="text1"/>
          <w:sz w:val="24"/>
          <w:szCs w:val="24"/>
          <w:lang w:val="en-US"/>
        </w:rPr>
        <w:t>Besides if parents decide to give their baby special medicines for strengthening the immune system and give the bigger doses tha</w:t>
      </w:r>
      <w:r w:rsidR="00651928">
        <w:rPr>
          <w:rStyle w:val="apple-converted-space"/>
          <w:rFonts w:ascii="Times New Roman" w:hAnsi="Times New Roman" w:cs="Times New Roman"/>
          <w:color w:val="000000" w:themeColor="text1"/>
          <w:sz w:val="24"/>
          <w:szCs w:val="24"/>
          <w:lang w:val="en-US"/>
        </w:rPr>
        <w:t>n</w:t>
      </w:r>
      <w:r w:rsidRPr="00147ED9">
        <w:rPr>
          <w:rStyle w:val="apple-converted-space"/>
          <w:rFonts w:ascii="Times New Roman" w:hAnsi="Times New Roman" w:cs="Times New Roman"/>
          <w:color w:val="000000" w:themeColor="text1"/>
          <w:sz w:val="24"/>
          <w:szCs w:val="24"/>
          <w:lang w:val="en-US"/>
        </w:rPr>
        <w:t xml:space="preserve"> it’s recommended </w:t>
      </w:r>
      <w:r w:rsidR="00B6398A" w:rsidRPr="00147ED9">
        <w:rPr>
          <w:rStyle w:val="apple-converted-space"/>
          <w:rFonts w:ascii="Times New Roman" w:hAnsi="Times New Roman" w:cs="Times New Roman"/>
          <w:color w:val="000000" w:themeColor="text1"/>
          <w:sz w:val="24"/>
          <w:szCs w:val="24"/>
          <w:lang w:val="en-US"/>
        </w:rPr>
        <w:t>it can make the whole matter much worse. That’s why self-treatment should be out of the question for you.</w:t>
      </w:r>
      <w:r w:rsidRPr="00147ED9">
        <w:rPr>
          <w:rFonts w:ascii="Times New Roman" w:eastAsia="Arial" w:hAnsi="Times New Roman" w:cs="Times New Roman"/>
          <w:color w:val="000000" w:themeColor="text1"/>
          <w:sz w:val="24"/>
          <w:szCs w:val="24"/>
          <w:lang w:val="en-US"/>
        </w:rPr>
        <w:t xml:space="preserve"> </w:t>
      </w:r>
    </w:p>
    <w:p w:rsidR="00651928" w:rsidRDefault="00B6398A" w:rsidP="00651928">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Here’re some recipes of natural remedies for your baby’s immune system. </w:t>
      </w:r>
    </w:p>
    <w:p w:rsidR="00651928" w:rsidRDefault="00E4070E" w:rsidP="00651928">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First of all have a good look at your baby’s food ration. Otherwise all the information about strengthenin the immunity with home remedies will be useless. Exclude from his o her diet all the possible product</w:t>
      </w:r>
      <w:r w:rsidR="00651928">
        <w:rPr>
          <w:rFonts w:ascii="Times New Roman" w:eastAsia="Arial" w:hAnsi="Times New Roman" w:cs="Times New Roman"/>
          <w:color w:val="000000" w:themeColor="text1"/>
          <w:sz w:val="24"/>
          <w:szCs w:val="24"/>
          <w:lang w:val="en-US"/>
        </w:rPr>
        <w:t>s</w:t>
      </w:r>
      <w:r w:rsidRPr="00147ED9">
        <w:rPr>
          <w:rFonts w:ascii="Times New Roman" w:eastAsia="Arial" w:hAnsi="Times New Roman" w:cs="Times New Roman"/>
          <w:color w:val="000000" w:themeColor="text1"/>
          <w:sz w:val="24"/>
          <w:szCs w:val="24"/>
          <w:lang w:val="en-US"/>
        </w:rPr>
        <w:t xml:space="preserve"> with preservatives or colouring agents.</w:t>
      </w:r>
      <w:r w:rsidR="00651928">
        <w:rPr>
          <w:rFonts w:ascii="Times New Roman" w:eastAsia="Arial" w:hAnsi="Times New Roman" w:cs="Times New Roman"/>
          <w:color w:val="000000" w:themeColor="text1"/>
          <w:sz w:val="24"/>
          <w:szCs w:val="24"/>
          <w:lang w:val="en-US"/>
        </w:rPr>
        <w:t xml:space="preserve"> </w:t>
      </w:r>
      <w:r w:rsidRPr="00147ED9">
        <w:rPr>
          <w:rFonts w:ascii="Times New Roman" w:eastAsia="Arial" w:hAnsi="Times New Roman" w:cs="Times New Roman"/>
          <w:color w:val="000000" w:themeColor="text1"/>
          <w:sz w:val="24"/>
          <w:szCs w:val="24"/>
          <w:lang w:val="en-US"/>
        </w:rPr>
        <w:t>French fries, chewing gums and lemonade don’t do any good for your children’s health.</w:t>
      </w:r>
      <w:r w:rsidR="00651928">
        <w:rPr>
          <w:rFonts w:ascii="Times New Roman" w:eastAsia="Arial" w:hAnsi="Times New Roman" w:cs="Times New Roman"/>
          <w:color w:val="000000" w:themeColor="text1"/>
          <w:sz w:val="24"/>
          <w:szCs w:val="24"/>
          <w:lang w:val="en-US"/>
        </w:rPr>
        <w:t xml:space="preserve"> </w:t>
      </w:r>
      <w:r w:rsidRPr="00147ED9">
        <w:rPr>
          <w:rFonts w:ascii="Times New Roman" w:eastAsia="Arial" w:hAnsi="Times New Roman" w:cs="Times New Roman"/>
          <w:color w:val="000000" w:themeColor="text1"/>
          <w:sz w:val="24"/>
          <w:szCs w:val="24"/>
          <w:lang w:val="en-US"/>
        </w:rPr>
        <w:t xml:space="preserve">Every kid should get healthy wholesome food. </w:t>
      </w:r>
    </w:p>
    <w:p w:rsidR="00651928" w:rsidRDefault="00BA2F52" w:rsidP="00651928">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Rosehips are a good example of a natural home remedy for strengthening the immunity. Replace all your baby’s beverages except milk by prosehips infusion. To make such </w:t>
      </w:r>
      <w:proofErr w:type="gramStart"/>
      <w:r w:rsidRPr="00147ED9">
        <w:rPr>
          <w:rFonts w:ascii="Times New Roman" w:eastAsia="Arial" w:hAnsi="Times New Roman" w:cs="Times New Roman"/>
          <w:color w:val="000000" w:themeColor="text1"/>
          <w:sz w:val="24"/>
          <w:szCs w:val="24"/>
          <w:lang w:val="en-US"/>
        </w:rPr>
        <w:t>an infusion take</w:t>
      </w:r>
      <w:proofErr w:type="gramEnd"/>
      <w:r w:rsidRPr="00147ED9">
        <w:rPr>
          <w:rFonts w:ascii="Times New Roman" w:eastAsia="Arial" w:hAnsi="Times New Roman" w:cs="Times New Roman"/>
          <w:color w:val="000000" w:themeColor="text1"/>
          <w:sz w:val="24"/>
          <w:szCs w:val="24"/>
          <w:lang w:val="en-US"/>
        </w:rPr>
        <w:t xml:space="preserve"> 200 g of fresh rosehips or 300 g of its dry berries, 100 g of surgar and 1l of water.</w:t>
      </w:r>
      <w:r w:rsidR="00651928">
        <w:rPr>
          <w:rFonts w:ascii="Times New Roman" w:eastAsia="Arial" w:hAnsi="Times New Roman" w:cs="Times New Roman"/>
          <w:color w:val="000000" w:themeColor="text1"/>
          <w:sz w:val="24"/>
          <w:szCs w:val="24"/>
          <w:lang w:val="en-US"/>
        </w:rPr>
        <w:t xml:space="preserve"> </w:t>
      </w:r>
      <w:r w:rsidRPr="00147ED9">
        <w:rPr>
          <w:rFonts w:ascii="Times New Roman" w:eastAsia="Arial" w:hAnsi="Times New Roman" w:cs="Times New Roman"/>
          <w:color w:val="000000" w:themeColor="text1"/>
          <w:sz w:val="24"/>
          <w:szCs w:val="24"/>
          <w:lang w:val="en-US"/>
        </w:rPr>
        <w:t>Cove</w:t>
      </w:r>
      <w:r w:rsidR="00651928">
        <w:rPr>
          <w:rFonts w:ascii="Times New Roman" w:eastAsia="Arial" w:hAnsi="Times New Roman" w:cs="Times New Roman"/>
          <w:color w:val="000000" w:themeColor="text1"/>
          <w:sz w:val="24"/>
          <w:szCs w:val="24"/>
          <w:lang w:val="en-US"/>
        </w:rPr>
        <w:t>r</w:t>
      </w:r>
      <w:r w:rsidRPr="00147ED9">
        <w:rPr>
          <w:rFonts w:ascii="Times New Roman" w:eastAsia="Arial" w:hAnsi="Times New Roman" w:cs="Times New Roman"/>
          <w:color w:val="000000" w:themeColor="text1"/>
          <w:sz w:val="24"/>
          <w:szCs w:val="24"/>
          <w:lang w:val="en-US"/>
        </w:rPr>
        <w:t xml:space="preserve"> all the berries with water and put it on the fire. Cook it until all the berries boil soft. Put the surgar and cook it for two minutes. Wrap the pan into the towel and leave it </w:t>
      </w:r>
      <w:r w:rsidR="00D91613" w:rsidRPr="00147ED9">
        <w:rPr>
          <w:rFonts w:ascii="Times New Roman" w:eastAsia="Arial" w:hAnsi="Times New Roman" w:cs="Times New Roman"/>
          <w:color w:val="000000" w:themeColor="text1"/>
          <w:sz w:val="24"/>
          <w:szCs w:val="24"/>
          <w:lang w:val="en-US"/>
        </w:rPr>
        <w:t xml:space="preserve">to get cold. In the end filter the infusion. Your child can drink it as much as he or she wants, but it shouldn’t be less that 100 g per every 10 kg of his o her weight. This infusion can cause a bit of </w:t>
      </w:r>
      <w:hyperlink r:id="rId24" w:history="1">
        <w:r w:rsidR="00D91613" w:rsidRPr="00147ED9">
          <w:rPr>
            <w:rStyle w:val="a5"/>
            <w:rFonts w:ascii="Times New Roman" w:hAnsi="Times New Roman" w:cs="Times New Roman"/>
            <w:color w:val="000000" w:themeColor="text1"/>
            <w:sz w:val="24"/>
            <w:szCs w:val="24"/>
            <w:u w:val="none"/>
          </w:rPr>
          <w:t>urinary frequency</w:t>
        </w:r>
      </w:hyperlink>
      <w:r w:rsidR="00D91613" w:rsidRPr="00147ED9">
        <w:rPr>
          <w:rFonts w:ascii="Times New Roman" w:hAnsi="Times New Roman" w:cs="Times New Roman"/>
          <w:color w:val="000000" w:themeColor="text1"/>
          <w:sz w:val="24"/>
          <w:szCs w:val="24"/>
          <w:lang w:val="en-US"/>
        </w:rPr>
        <w:t>. It’s quite normal and shouldn’t worry you. But if your child has any problems with its keydnes you should consult your doctor first.</w:t>
      </w:r>
      <w:r w:rsidR="00D91613" w:rsidRPr="00147ED9">
        <w:rPr>
          <w:rStyle w:val="apple-converted-space"/>
          <w:rFonts w:ascii="Times New Roman" w:hAnsi="Times New Roman" w:cs="Times New Roman"/>
          <w:color w:val="000000" w:themeColor="text1"/>
          <w:sz w:val="24"/>
          <w:szCs w:val="24"/>
        </w:rPr>
        <w:t> </w:t>
      </w:r>
      <w:r w:rsidR="00D91613" w:rsidRPr="00147ED9">
        <w:rPr>
          <w:rFonts w:ascii="Times New Roman" w:eastAsia="Arial" w:hAnsi="Times New Roman" w:cs="Times New Roman"/>
          <w:color w:val="000000" w:themeColor="text1"/>
          <w:sz w:val="24"/>
          <w:szCs w:val="24"/>
          <w:lang w:val="en-US"/>
        </w:rPr>
        <w:t xml:space="preserve"> </w:t>
      </w:r>
    </w:p>
    <w:p w:rsidR="00651928" w:rsidRDefault="00651928" w:rsidP="00651928">
      <w:pPr>
        <w:shd w:val="clear" w:color="auto" w:fill="FFFFFF"/>
        <w:spacing w:after="225"/>
        <w:rPr>
          <w:rFonts w:ascii="Times New Roman" w:eastAsia="Arial" w:hAnsi="Times New Roman" w:cs="Times New Roman"/>
          <w:color w:val="000000" w:themeColor="text1"/>
          <w:sz w:val="24"/>
          <w:szCs w:val="24"/>
          <w:lang w:val="en-US"/>
        </w:rPr>
      </w:pPr>
      <w:r>
        <w:rPr>
          <w:rFonts w:ascii="Times New Roman" w:eastAsia="Arial" w:hAnsi="Times New Roman" w:cs="Times New Roman"/>
          <w:color w:val="000000" w:themeColor="text1"/>
          <w:sz w:val="24"/>
          <w:szCs w:val="24"/>
          <w:lang w:val="en-US"/>
        </w:rPr>
        <w:t>Scientists say</w:t>
      </w:r>
      <w:r w:rsidR="00D91613" w:rsidRPr="00147ED9">
        <w:rPr>
          <w:rFonts w:ascii="Times New Roman" w:eastAsia="Arial" w:hAnsi="Times New Roman" w:cs="Times New Roman"/>
          <w:color w:val="000000" w:themeColor="text1"/>
          <w:sz w:val="24"/>
          <w:szCs w:val="24"/>
          <w:lang w:val="en-US"/>
        </w:rPr>
        <w:t xml:space="preserve"> that children who often go</w:t>
      </w:r>
      <w:r w:rsidR="005F2D15" w:rsidRPr="00147ED9">
        <w:rPr>
          <w:rFonts w:ascii="Times New Roman" w:eastAsia="Arial" w:hAnsi="Times New Roman" w:cs="Times New Roman"/>
          <w:color w:val="000000" w:themeColor="text1"/>
          <w:sz w:val="24"/>
          <w:szCs w:val="24"/>
        </w:rPr>
        <w:t xml:space="preserve"> </w:t>
      </w:r>
      <w:r w:rsidR="00D91613" w:rsidRPr="00147ED9">
        <w:rPr>
          <w:rFonts w:ascii="Times New Roman" w:eastAsia="Arial" w:hAnsi="Times New Roman" w:cs="Times New Roman"/>
          <w:color w:val="000000" w:themeColor="text1"/>
          <w:sz w:val="24"/>
          <w:szCs w:val="24"/>
          <w:lang w:val="en-US"/>
        </w:rPr>
        <w:t>barefooted ha</w:t>
      </w:r>
      <w:r>
        <w:rPr>
          <w:rFonts w:ascii="Times New Roman" w:eastAsia="Arial" w:hAnsi="Times New Roman" w:cs="Times New Roman"/>
          <w:color w:val="000000" w:themeColor="text1"/>
          <w:sz w:val="24"/>
          <w:szCs w:val="24"/>
          <w:lang w:val="en-US"/>
        </w:rPr>
        <w:t>ve</w:t>
      </w:r>
      <w:r w:rsidR="00D91613" w:rsidRPr="00147ED9">
        <w:rPr>
          <w:rFonts w:ascii="Times New Roman" w:eastAsia="Arial" w:hAnsi="Times New Roman" w:cs="Times New Roman"/>
          <w:color w:val="000000" w:themeColor="text1"/>
          <w:sz w:val="24"/>
          <w:szCs w:val="24"/>
          <w:lang w:val="en-US"/>
        </w:rPr>
        <w:t xml:space="preserve"> a stronger immunity. On hum</w:t>
      </w:r>
      <w:r>
        <w:rPr>
          <w:rFonts w:ascii="Times New Roman" w:eastAsia="Arial" w:hAnsi="Times New Roman" w:cs="Times New Roman"/>
          <w:color w:val="000000" w:themeColor="text1"/>
          <w:sz w:val="24"/>
          <w:szCs w:val="24"/>
          <w:lang w:val="en-US"/>
        </w:rPr>
        <w:t>e</w:t>
      </w:r>
      <w:r w:rsidR="00D91613" w:rsidRPr="00147ED9">
        <w:rPr>
          <w:rFonts w:ascii="Times New Roman" w:eastAsia="Arial" w:hAnsi="Times New Roman" w:cs="Times New Roman"/>
          <w:color w:val="000000" w:themeColor="text1"/>
          <w:sz w:val="24"/>
          <w:szCs w:val="24"/>
          <w:lang w:val="en-US"/>
        </w:rPr>
        <w:t xml:space="preserve">n’s foot </w:t>
      </w:r>
      <w:proofErr w:type="gramStart"/>
      <w:r w:rsidR="00D91613" w:rsidRPr="00147ED9">
        <w:rPr>
          <w:rFonts w:ascii="Times New Roman" w:eastAsia="Arial" w:hAnsi="Times New Roman" w:cs="Times New Roman"/>
          <w:color w:val="000000" w:themeColor="text1"/>
          <w:sz w:val="24"/>
          <w:szCs w:val="24"/>
          <w:lang w:val="en-US"/>
        </w:rPr>
        <w:t>there’</w:t>
      </w:r>
      <w:r>
        <w:rPr>
          <w:rFonts w:ascii="Times New Roman" w:eastAsia="Arial" w:hAnsi="Times New Roman" w:cs="Times New Roman"/>
          <w:color w:val="000000" w:themeColor="text1"/>
          <w:sz w:val="24"/>
          <w:szCs w:val="24"/>
          <w:lang w:val="en-US"/>
        </w:rPr>
        <w:t>s</w:t>
      </w:r>
      <w:proofErr w:type="gramEnd"/>
      <w:r w:rsidR="00D91613" w:rsidRPr="00147ED9">
        <w:rPr>
          <w:rFonts w:ascii="Times New Roman" w:eastAsia="Arial" w:hAnsi="Times New Roman" w:cs="Times New Roman"/>
          <w:color w:val="000000" w:themeColor="text1"/>
          <w:sz w:val="24"/>
          <w:szCs w:val="24"/>
          <w:lang w:val="en-US"/>
        </w:rPr>
        <w:t xml:space="preserve"> a great number of bioactive points and their stimulation can give a boost to your immune system. Goin</w:t>
      </w:r>
      <w:r w:rsidR="005F2D15" w:rsidRPr="00147ED9">
        <w:rPr>
          <w:rFonts w:ascii="Times New Roman" w:eastAsia="Arial" w:hAnsi="Times New Roman" w:cs="Times New Roman"/>
          <w:color w:val="000000" w:themeColor="text1"/>
          <w:sz w:val="24"/>
          <w:szCs w:val="24"/>
          <w:lang w:val="en-US"/>
        </w:rPr>
        <w:t>g</w:t>
      </w:r>
      <w:r w:rsidR="00D91613" w:rsidRPr="00147ED9">
        <w:rPr>
          <w:rFonts w:ascii="Times New Roman" w:eastAsia="Arial" w:hAnsi="Times New Roman" w:cs="Times New Roman"/>
          <w:color w:val="000000" w:themeColor="text1"/>
          <w:sz w:val="24"/>
          <w:szCs w:val="24"/>
          <w:lang w:val="en-US"/>
        </w:rPr>
        <w:t xml:space="preserve"> barefoote</w:t>
      </w:r>
      <w:r w:rsidR="005F2D15" w:rsidRPr="00147ED9">
        <w:rPr>
          <w:rFonts w:ascii="Times New Roman" w:eastAsia="Arial" w:hAnsi="Times New Roman" w:cs="Times New Roman"/>
          <w:color w:val="000000" w:themeColor="text1"/>
          <w:sz w:val="24"/>
          <w:szCs w:val="24"/>
          <w:lang w:val="en-US"/>
        </w:rPr>
        <w:t>d</w:t>
      </w:r>
      <w:r w:rsidR="00D91613" w:rsidRPr="00147ED9">
        <w:rPr>
          <w:rFonts w:ascii="Times New Roman" w:eastAsia="Arial" w:hAnsi="Times New Roman" w:cs="Times New Roman"/>
          <w:color w:val="000000" w:themeColor="text1"/>
          <w:sz w:val="24"/>
          <w:szCs w:val="24"/>
          <w:lang w:val="en-US"/>
        </w:rPr>
        <w:t xml:space="preserve"> along the</w:t>
      </w:r>
      <w:r w:rsidR="005F2D15" w:rsidRPr="00147ED9">
        <w:rPr>
          <w:rFonts w:ascii="Times New Roman" w:eastAsia="Arial" w:hAnsi="Times New Roman" w:cs="Times New Roman"/>
          <w:color w:val="000000" w:themeColor="text1"/>
          <w:sz w:val="24"/>
          <w:szCs w:val="24"/>
          <w:lang w:val="en-US"/>
        </w:rPr>
        <w:t xml:space="preserve"> sandy or shingly shore </w:t>
      </w:r>
      <w:r>
        <w:rPr>
          <w:rFonts w:ascii="Times New Roman" w:eastAsia="Arial" w:hAnsi="Times New Roman" w:cs="Times New Roman"/>
          <w:color w:val="000000" w:themeColor="text1"/>
          <w:sz w:val="24"/>
          <w:szCs w:val="24"/>
          <w:lang w:val="en-US"/>
        </w:rPr>
        <w:t>does</w:t>
      </w:r>
      <w:r w:rsidR="005F2D15" w:rsidRPr="00147ED9">
        <w:rPr>
          <w:rFonts w:ascii="Times New Roman" w:eastAsia="Arial" w:hAnsi="Times New Roman" w:cs="Times New Roman"/>
          <w:color w:val="000000" w:themeColor="text1"/>
          <w:sz w:val="24"/>
          <w:szCs w:val="24"/>
          <w:lang w:val="en-US"/>
        </w:rPr>
        <w:t xml:space="preserve"> your health a lot of good. In winter yo</w:t>
      </w:r>
      <w:r>
        <w:rPr>
          <w:rFonts w:ascii="Times New Roman" w:eastAsia="Arial" w:hAnsi="Times New Roman" w:cs="Times New Roman"/>
          <w:color w:val="000000" w:themeColor="text1"/>
          <w:sz w:val="24"/>
          <w:szCs w:val="24"/>
          <w:lang w:val="en-US"/>
        </w:rPr>
        <w:t>u</w:t>
      </w:r>
      <w:r w:rsidR="005F2D15" w:rsidRPr="00147ED9">
        <w:rPr>
          <w:rFonts w:ascii="Times New Roman" w:eastAsia="Arial" w:hAnsi="Times New Roman" w:cs="Times New Roman"/>
          <w:color w:val="000000" w:themeColor="text1"/>
          <w:sz w:val="24"/>
          <w:szCs w:val="24"/>
          <w:lang w:val="en-US"/>
        </w:rPr>
        <w:t xml:space="preserve"> can go barefooted at home. To prevent your child from having a cold he or she can </w:t>
      </w:r>
      <w:r>
        <w:rPr>
          <w:rFonts w:ascii="Times New Roman" w:eastAsia="Arial" w:hAnsi="Times New Roman" w:cs="Times New Roman"/>
          <w:color w:val="000000" w:themeColor="text1"/>
          <w:sz w:val="24"/>
          <w:szCs w:val="24"/>
          <w:lang w:val="en-US"/>
        </w:rPr>
        <w:t xml:space="preserve">wear </w:t>
      </w:r>
      <w:r w:rsidR="005F2D15" w:rsidRPr="00147ED9">
        <w:rPr>
          <w:rFonts w:ascii="Times New Roman" w:eastAsia="Arial" w:hAnsi="Times New Roman" w:cs="Times New Roman"/>
          <w:color w:val="000000" w:themeColor="text1"/>
          <w:sz w:val="24"/>
          <w:szCs w:val="24"/>
          <w:lang w:val="en-US"/>
        </w:rPr>
        <w:t>socks.</w:t>
      </w:r>
    </w:p>
    <w:p w:rsidR="00651928" w:rsidRDefault="00651928" w:rsidP="00651928">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 </w:t>
      </w:r>
      <w:r w:rsidR="005F2D15" w:rsidRPr="00147ED9">
        <w:rPr>
          <w:rFonts w:ascii="Times New Roman" w:eastAsia="Arial" w:hAnsi="Times New Roman" w:cs="Times New Roman"/>
          <w:color w:val="000000" w:themeColor="text1"/>
          <w:sz w:val="24"/>
          <w:szCs w:val="24"/>
          <w:lang w:val="en-US"/>
        </w:rPr>
        <w:t xml:space="preserve">For children of 10-14 years old you can prepare the following home remedy to strengthen their immune system. </w:t>
      </w:r>
      <w:r w:rsidR="002870A6" w:rsidRPr="00147ED9">
        <w:rPr>
          <w:rFonts w:ascii="Times New Roman" w:eastAsia="Arial" w:hAnsi="Times New Roman" w:cs="Times New Roman"/>
          <w:color w:val="000000" w:themeColor="text1"/>
          <w:sz w:val="24"/>
          <w:szCs w:val="24"/>
          <w:lang w:val="en-US"/>
        </w:rPr>
        <w:t>Take a head of garlic and 100 g of white honey.</w:t>
      </w:r>
      <w:r>
        <w:rPr>
          <w:rFonts w:ascii="Times New Roman" w:eastAsia="Arial" w:hAnsi="Times New Roman" w:cs="Times New Roman"/>
          <w:color w:val="000000" w:themeColor="text1"/>
          <w:sz w:val="24"/>
          <w:szCs w:val="24"/>
          <w:lang w:val="en-US"/>
        </w:rPr>
        <w:t xml:space="preserve"> </w:t>
      </w:r>
      <w:r w:rsidR="002870A6" w:rsidRPr="00147ED9">
        <w:rPr>
          <w:rFonts w:ascii="Times New Roman" w:eastAsia="Arial" w:hAnsi="Times New Roman" w:cs="Times New Roman"/>
          <w:color w:val="000000" w:themeColor="text1"/>
          <w:sz w:val="24"/>
          <w:szCs w:val="24"/>
          <w:lang w:val="en-US"/>
        </w:rPr>
        <w:t xml:space="preserve">Mince peeled garlic and mix it up with the honey. Leave the mixture for a week and then give a teaspoon of it to your child with eating </w:t>
      </w:r>
      <w:r>
        <w:rPr>
          <w:rFonts w:ascii="Times New Roman" w:eastAsia="Arial" w:hAnsi="Times New Roman" w:cs="Times New Roman"/>
          <w:color w:val="000000" w:themeColor="text1"/>
          <w:sz w:val="24"/>
          <w:szCs w:val="24"/>
          <w:lang w:val="en-US"/>
        </w:rPr>
        <w:t>at lea</w:t>
      </w:r>
      <w:r w:rsidR="002870A6" w:rsidRPr="00147ED9">
        <w:rPr>
          <w:rFonts w:ascii="Times New Roman" w:eastAsia="Arial" w:hAnsi="Times New Roman" w:cs="Times New Roman"/>
          <w:color w:val="000000" w:themeColor="text1"/>
          <w:sz w:val="24"/>
          <w:szCs w:val="24"/>
          <w:lang w:val="en-US"/>
        </w:rPr>
        <w:t>s</w:t>
      </w:r>
      <w:r>
        <w:rPr>
          <w:rFonts w:ascii="Times New Roman" w:eastAsia="Arial" w:hAnsi="Times New Roman" w:cs="Times New Roman"/>
          <w:color w:val="000000" w:themeColor="text1"/>
          <w:sz w:val="24"/>
          <w:szCs w:val="24"/>
          <w:lang w:val="en-US"/>
        </w:rPr>
        <w:t>t</w:t>
      </w:r>
      <w:r w:rsidR="002870A6" w:rsidRPr="00147ED9">
        <w:rPr>
          <w:rFonts w:ascii="Times New Roman" w:eastAsia="Arial" w:hAnsi="Times New Roman" w:cs="Times New Roman"/>
          <w:color w:val="000000" w:themeColor="text1"/>
          <w:sz w:val="24"/>
          <w:szCs w:val="24"/>
          <w:lang w:val="en-US"/>
        </w:rPr>
        <w:t xml:space="preserve"> three times a day. But if your kid has any kind of food allergy this natural remedy is out of the question. </w:t>
      </w:r>
    </w:p>
    <w:p w:rsidR="004D5F21" w:rsidRPr="00147ED9" w:rsidRDefault="002870A6" w:rsidP="00651928">
      <w:pPr>
        <w:shd w:val="clear" w:color="auto" w:fill="FFFFFF"/>
        <w:spacing w:after="225"/>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The easiest and most useful way of immunity boosting is to go to the seaside. As a rule, severl weeks spent on the seaside gives your child </w:t>
      </w:r>
      <w:r w:rsidR="00864C80" w:rsidRPr="00147ED9">
        <w:rPr>
          <w:rFonts w:ascii="Times New Roman" w:eastAsia="Arial" w:hAnsi="Times New Roman" w:cs="Times New Roman"/>
          <w:color w:val="000000" w:themeColor="text1"/>
          <w:sz w:val="24"/>
          <w:szCs w:val="24"/>
          <w:lang w:val="en-US"/>
        </w:rPr>
        <w:t xml:space="preserve">a boost of energy and strengthen the immunity for the whole year. </w:t>
      </w:r>
    </w:p>
    <w:p w:rsidR="004D5F21" w:rsidRPr="00147ED9" w:rsidRDefault="00864C80">
      <w:pPr>
        <w:shd w:val="clear" w:color="auto" w:fill="FFFFFF"/>
        <w:spacing w:after="0"/>
        <w:rPr>
          <w:rFonts w:ascii="Times New Roman" w:eastAsia="Arial" w:hAnsi="Times New Roman" w:cs="Times New Roman"/>
          <w:color w:val="000000" w:themeColor="text1"/>
          <w:sz w:val="24"/>
          <w:szCs w:val="24"/>
          <w:lang w:val="en-US"/>
        </w:rPr>
      </w:pPr>
      <w:r w:rsidRPr="00147ED9">
        <w:rPr>
          <w:rFonts w:ascii="Times New Roman" w:eastAsia="Arial" w:hAnsi="Times New Roman" w:cs="Times New Roman"/>
          <w:color w:val="000000" w:themeColor="text1"/>
          <w:sz w:val="24"/>
          <w:szCs w:val="24"/>
          <w:lang w:val="en-US"/>
        </w:rPr>
        <w:t xml:space="preserve">We hope our article will be useful for you and we wish your children’s immune system to be strong and healthy all year round. </w:t>
      </w:r>
    </w:p>
    <w:p w:rsidR="00382342" w:rsidRPr="00147ED9" w:rsidRDefault="00382342">
      <w:pPr>
        <w:spacing w:line="276" w:lineRule="auto"/>
        <w:rPr>
          <w:rFonts w:ascii="Times New Roman" w:hAnsi="Times New Roman" w:cs="Times New Roman"/>
          <w:color w:val="000000" w:themeColor="text1"/>
          <w:sz w:val="24"/>
          <w:szCs w:val="24"/>
        </w:rPr>
      </w:pPr>
    </w:p>
    <w:sectPr w:rsidR="00382342" w:rsidRPr="00147ED9" w:rsidSect="0005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ap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6A01"/>
    <w:multiLevelType w:val="hybridMultilevel"/>
    <w:tmpl w:val="62E76E21"/>
    <w:lvl w:ilvl="0" w:tplc="39E76A00">
      <w:start w:val="1"/>
      <w:numFmt w:val="none"/>
      <w:lvlText w:val=""/>
      <w:lvlJc w:val="right"/>
      <w:pPr>
        <w:ind w:left="1440" w:hanging="360"/>
      </w:pPr>
    </w:lvl>
    <w:lvl w:ilvl="1" w:tplc="57F0269A">
      <w:numFmt w:val="decimal"/>
      <w:lvlText w:val=""/>
      <w:lvlJc w:val="left"/>
    </w:lvl>
    <w:lvl w:ilvl="2" w:tplc="4308EA9C">
      <w:numFmt w:val="decimal"/>
      <w:lvlText w:val=""/>
      <w:lvlJc w:val="left"/>
    </w:lvl>
    <w:lvl w:ilvl="3" w:tplc="0A2EC346">
      <w:numFmt w:val="decimal"/>
      <w:lvlText w:val=""/>
      <w:lvlJc w:val="left"/>
    </w:lvl>
    <w:lvl w:ilvl="4" w:tplc="D116C596">
      <w:numFmt w:val="decimal"/>
      <w:lvlText w:val=""/>
      <w:lvlJc w:val="left"/>
    </w:lvl>
    <w:lvl w:ilvl="5" w:tplc="A780622A">
      <w:numFmt w:val="decimal"/>
      <w:lvlText w:val=""/>
      <w:lvlJc w:val="left"/>
    </w:lvl>
    <w:lvl w:ilvl="6" w:tplc="54B64D40">
      <w:numFmt w:val="decimal"/>
      <w:lvlText w:val=""/>
      <w:lvlJc w:val="left"/>
    </w:lvl>
    <w:lvl w:ilvl="7" w:tplc="1106659A">
      <w:numFmt w:val="decimal"/>
      <w:lvlText w:val=""/>
      <w:lvlJc w:val="left"/>
    </w:lvl>
    <w:lvl w:ilvl="8" w:tplc="5DD08380">
      <w:numFmt w:val="decimal"/>
      <w:lvlText w:val=""/>
      <w:lvlJc w:val="left"/>
    </w:lvl>
  </w:abstractNum>
  <w:abstractNum w:abstractNumId="1">
    <w:nsid w:val="39E76A02"/>
    <w:multiLevelType w:val="hybridMultilevel"/>
    <w:tmpl w:val="62E76E22"/>
    <w:lvl w:ilvl="0" w:tplc="39E76A00">
      <w:start w:val="1"/>
      <w:numFmt w:val="none"/>
      <w:lvlText w:val=""/>
      <w:lvlJc w:val="right"/>
      <w:pPr>
        <w:ind w:left="1440" w:hanging="360"/>
      </w:pPr>
    </w:lvl>
    <w:lvl w:ilvl="1" w:tplc="F1503E0A">
      <w:numFmt w:val="decimal"/>
      <w:lvlText w:val=""/>
      <w:lvlJc w:val="left"/>
    </w:lvl>
    <w:lvl w:ilvl="2" w:tplc="82A465FC">
      <w:numFmt w:val="decimal"/>
      <w:lvlText w:val=""/>
      <w:lvlJc w:val="left"/>
    </w:lvl>
    <w:lvl w:ilvl="3" w:tplc="0BEA875E">
      <w:numFmt w:val="decimal"/>
      <w:lvlText w:val=""/>
      <w:lvlJc w:val="left"/>
    </w:lvl>
    <w:lvl w:ilvl="4" w:tplc="B7608DB0">
      <w:numFmt w:val="decimal"/>
      <w:lvlText w:val=""/>
      <w:lvlJc w:val="left"/>
    </w:lvl>
    <w:lvl w:ilvl="5" w:tplc="06EE1DDE">
      <w:numFmt w:val="decimal"/>
      <w:lvlText w:val=""/>
      <w:lvlJc w:val="left"/>
    </w:lvl>
    <w:lvl w:ilvl="6" w:tplc="3D22C206">
      <w:numFmt w:val="decimal"/>
      <w:lvlText w:val=""/>
      <w:lvlJc w:val="left"/>
    </w:lvl>
    <w:lvl w:ilvl="7" w:tplc="09546036">
      <w:numFmt w:val="decimal"/>
      <w:lvlText w:val=""/>
      <w:lvlJc w:val="left"/>
    </w:lvl>
    <w:lvl w:ilvl="8" w:tplc="5AD036FE">
      <w:numFmt w:val="decimal"/>
      <w:lvlText w:val=""/>
      <w:lvlJc w:val="left"/>
    </w:lvl>
  </w:abstractNum>
  <w:abstractNum w:abstractNumId="2">
    <w:nsid w:val="39E76A03"/>
    <w:multiLevelType w:val="hybridMultilevel"/>
    <w:tmpl w:val="62E76E23"/>
    <w:lvl w:ilvl="0" w:tplc="39E76A00">
      <w:start w:val="1"/>
      <w:numFmt w:val="none"/>
      <w:lvlText w:val=""/>
      <w:lvlJc w:val="right"/>
      <w:pPr>
        <w:ind w:left="1440" w:hanging="360"/>
      </w:pPr>
    </w:lvl>
    <w:lvl w:ilvl="1" w:tplc="5D54CCEC">
      <w:numFmt w:val="decimal"/>
      <w:lvlText w:val=""/>
      <w:lvlJc w:val="left"/>
    </w:lvl>
    <w:lvl w:ilvl="2" w:tplc="005061B2">
      <w:numFmt w:val="decimal"/>
      <w:lvlText w:val=""/>
      <w:lvlJc w:val="left"/>
    </w:lvl>
    <w:lvl w:ilvl="3" w:tplc="866EB84C">
      <w:numFmt w:val="decimal"/>
      <w:lvlText w:val=""/>
      <w:lvlJc w:val="left"/>
    </w:lvl>
    <w:lvl w:ilvl="4" w:tplc="DB8C306A">
      <w:numFmt w:val="decimal"/>
      <w:lvlText w:val=""/>
      <w:lvlJc w:val="left"/>
    </w:lvl>
    <w:lvl w:ilvl="5" w:tplc="C406D0C0">
      <w:numFmt w:val="decimal"/>
      <w:lvlText w:val=""/>
      <w:lvlJc w:val="left"/>
    </w:lvl>
    <w:lvl w:ilvl="6" w:tplc="DABE633E">
      <w:numFmt w:val="decimal"/>
      <w:lvlText w:val=""/>
      <w:lvlJc w:val="left"/>
    </w:lvl>
    <w:lvl w:ilvl="7" w:tplc="B7AE3EAA">
      <w:numFmt w:val="decimal"/>
      <w:lvlText w:val=""/>
      <w:lvlJc w:val="left"/>
    </w:lvl>
    <w:lvl w:ilvl="8" w:tplc="56740B54">
      <w:numFmt w:val="decimal"/>
      <w:lvlText w:val=""/>
      <w:lvlJc w:val="left"/>
    </w:lvl>
  </w:abstractNum>
  <w:abstractNum w:abstractNumId="3">
    <w:nsid w:val="39E76A04"/>
    <w:multiLevelType w:val="hybridMultilevel"/>
    <w:tmpl w:val="62E76E24"/>
    <w:lvl w:ilvl="0" w:tplc="39E76A00">
      <w:start w:val="1"/>
      <w:numFmt w:val="none"/>
      <w:lvlText w:val=""/>
      <w:lvlJc w:val="right"/>
      <w:pPr>
        <w:ind w:left="1440" w:hanging="360"/>
      </w:pPr>
    </w:lvl>
    <w:lvl w:ilvl="1" w:tplc="3A621100">
      <w:numFmt w:val="decimal"/>
      <w:lvlText w:val=""/>
      <w:lvlJc w:val="left"/>
    </w:lvl>
    <w:lvl w:ilvl="2" w:tplc="A33A596E">
      <w:numFmt w:val="decimal"/>
      <w:lvlText w:val=""/>
      <w:lvlJc w:val="left"/>
    </w:lvl>
    <w:lvl w:ilvl="3" w:tplc="4538DE76">
      <w:numFmt w:val="decimal"/>
      <w:lvlText w:val=""/>
      <w:lvlJc w:val="left"/>
    </w:lvl>
    <w:lvl w:ilvl="4" w:tplc="0D1C5F7A">
      <w:numFmt w:val="decimal"/>
      <w:lvlText w:val=""/>
      <w:lvlJc w:val="left"/>
    </w:lvl>
    <w:lvl w:ilvl="5" w:tplc="2E363BC4">
      <w:numFmt w:val="decimal"/>
      <w:lvlText w:val=""/>
      <w:lvlJc w:val="left"/>
    </w:lvl>
    <w:lvl w:ilvl="6" w:tplc="1ED678AE">
      <w:numFmt w:val="decimal"/>
      <w:lvlText w:val=""/>
      <w:lvlJc w:val="left"/>
    </w:lvl>
    <w:lvl w:ilvl="7" w:tplc="46E669C8">
      <w:numFmt w:val="decimal"/>
      <w:lvlText w:val=""/>
      <w:lvlJc w:val="left"/>
    </w:lvl>
    <w:lvl w:ilvl="8" w:tplc="BC56B670">
      <w:numFmt w:val="decimal"/>
      <w:lvlText w:val=""/>
      <w:lvlJc w:val="left"/>
    </w:lvl>
  </w:abstractNum>
  <w:abstractNum w:abstractNumId="4">
    <w:nsid w:val="39E76A05"/>
    <w:multiLevelType w:val="hybridMultilevel"/>
    <w:tmpl w:val="62E76E25"/>
    <w:lvl w:ilvl="0" w:tplc="39E76A00">
      <w:start w:val="1"/>
      <w:numFmt w:val="none"/>
      <w:lvlText w:val=""/>
      <w:lvlJc w:val="right"/>
      <w:pPr>
        <w:ind w:left="1440" w:hanging="360"/>
      </w:pPr>
    </w:lvl>
    <w:lvl w:ilvl="1" w:tplc="694C037C">
      <w:numFmt w:val="decimal"/>
      <w:lvlText w:val=""/>
      <w:lvlJc w:val="left"/>
    </w:lvl>
    <w:lvl w:ilvl="2" w:tplc="071AE758">
      <w:numFmt w:val="decimal"/>
      <w:lvlText w:val=""/>
      <w:lvlJc w:val="left"/>
    </w:lvl>
    <w:lvl w:ilvl="3" w:tplc="DCDEAC00">
      <w:numFmt w:val="decimal"/>
      <w:lvlText w:val=""/>
      <w:lvlJc w:val="left"/>
    </w:lvl>
    <w:lvl w:ilvl="4" w:tplc="EA88EF84">
      <w:numFmt w:val="decimal"/>
      <w:lvlText w:val=""/>
      <w:lvlJc w:val="left"/>
    </w:lvl>
    <w:lvl w:ilvl="5" w:tplc="35D8216A">
      <w:numFmt w:val="decimal"/>
      <w:lvlText w:val=""/>
      <w:lvlJc w:val="left"/>
    </w:lvl>
    <w:lvl w:ilvl="6" w:tplc="5628A832">
      <w:numFmt w:val="decimal"/>
      <w:lvlText w:val=""/>
      <w:lvlJc w:val="left"/>
    </w:lvl>
    <w:lvl w:ilvl="7" w:tplc="2490323E">
      <w:numFmt w:val="decimal"/>
      <w:lvlText w:val=""/>
      <w:lvlJc w:val="left"/>
    </w:lvl>
    <w:lvl w:ilvl="8" w:tplc="D5EEC4A8">
      <w:numFmt w:val="decimal"/>
      <w:lvlText w:val=""/>
      <w:lvlJc w:val="left"/>
    </w:lvl>
  </w:abstractNum>
  <w:abstractNum w:abstractNumId="5">
    <w:nsid w:val="39E76A06"/>
    <w:multiLevelType w:val="hybridMultilevel"/>
    <w:tmpl w:val="62E76E26"/>
    <w:lvl w:ilvl="0" w:tplc="39E76A00">
      <w:start w:val="1"/>
      <w:numFmt w:val="none"/>
      <w:lvlText w:val=""/>
      <w:lvlJc w:val="right"/>
      <w:pPr>
        <w:ind w:left="1440" w:hanging="360"/>
      </w:pPr>
    </w:lvl>
    <w:lvl w:ilvl="1" w:tplc="70B8B3C8">
      <w:numFmt w:val="decimal"/>
      <w:lvlText w:val=""/>
      <w:lvlJc w:val="left"/>
    </w:lvl>
    <w:lvl w:ilvl="2" w:tplc="A57CFF8E">
      <w:numFmt w:val="decimal"/>
      <w:lvlText w:val=""/>
      <w:lvlJc w:val="left"/>
    </w:lvl>
    <w:lvl w:ilvl="3" w:tplc="94B695C4">
      <w:numFmt w:val="decimal"/>
      <w:lvlText w:val=""/>
      <w:lvlJc w:val="left"/>
    </w:lvl>
    <w:lvl w:ilvl="4" w:tplc="2DCA1008">
      <w:numFmt w:val="decimal"/>
      <w:lvlText w:val=""/>
      <w:lvlJc w:val="left"/>
    </w:lvl>
    <w:lvl w:ilvl="5" w:tplc="87B6B1E0">
      <w:numFmt w:val="decimal"/>
      <w:lvlText w:val=""/>
      <w:lvlJc w:val="left"/>
    </w:lvl>
    <w:lvl w:ilvl="6" w:tplc="55CAB93E">
      <w:numFmt w:val="decimal"/>
      <w:lvlText w:val=""/>
      <w:lvlJc w:val="left"/>
    </w:lvl>
    <w:lvl w:ilvl="7" w:tplc="F552DBFE">
      <w:numFmt w:val="decimal"/>
      <w:lvlText w:val=""/>
      <w:lvlJc w:val="left"/>
    </w:lvl>
    <w:lvl w:ilvl="8" w:tplc="1A50DD3C">
      <w:numFmt w:val="decimal"/>
      <w:lvlText w:val=""/>
      <w:lvlJc w:val="left"/>
    </w:lvl>
  </w:abstractNum>
  <w:abstractNum w:abstractNumId="6">
    <w:nsid w:val="39E76A07"/>
    <w:multiLevelType w:val="hybridMultilevel"/>
    <w:tmpl w:val="62E76E27"/>
    <w:lvl w:ilvl="0" w:tplc="39E76A00">
      <w:start w:val="1"/>
      <w:numFmt w:val="none"/>
      <w:lvlText w:val=""/>
      <w:lvlJc w:val="right"/>
      <w:pPr>
        <w:ind w:left="1440" w:hanging="360"/>
      </w:pPr>
    </w:lvl>
    <w:lvl w:ilvl="1" w:tplc="B3149698">
      <w:numFmt w:val="decimal"/>
      <w:lvlText w:val=""/>
      <w:lvlJc w:val="left"/>
    </w:lvl>
    <w:lvl w:ilvl="2" w:tplc="ABEABC64">
      <w:numFmt w:val="decimal"/>
      <w:lvlText w:val=""/>
      <w:lvlJc w:val="left"/>
    </w:lvl>
    <w:lvl w:ilvl="3" w:tplc="DCDC8AE4">
      <w:numFmt w:val="decimal"/>
      <w:lvlText w:val=""/>
      <w:lvlJc w:val="left"/>
    </w:lvl>
    <w:lvl w:ilvl="4" w:tplc="CD3868D2">
      <w:numFmt w:val="decimal"/>
      <w:lvlText w:val=""/>
      <w:lvlJc w:val="left"/>
    </w:lvl>
    <w:lvl w:ilvl="5" w:tplc="AC4EA380">
      <w:numFmt w:val="decimal"/>
      <w:lvlText w:val=""/>
      <w:lvlJc w:val="left"/>
    </w:lvl>
    <w:lvl w:ilvl="6" w:tplc="FFC0F6C2">
      <w:numFmt w:val="decimal"/>
      <w:lvlText w:val=""/>
      <w:lvlJc w:val="left"/>
    </w:lvl>
    <w:lvl w:ilvl="7" w:tplc="FB103946">
      <w:numFmt w:val="decimal"/>
      <w:lvlText w:val=""/>
      <w:lvlJc w:val="left"/>
    </w:lvl>
    <w:lvl w:ilvl="8" w:tplc="9F8C3E0A">
      <w:numFmt w:val="decimal"/>
      <w:lvlText w:val=""/>
      <w:lvlJc w:val="left"/>
    </w:lvl>
  </w:abstractNum>
  <w:abstractNum w:abstractNumId="7">
    <w:nsid w:val="39E76A08"/>
    <w:multiLevelType w:val="hybridMultilevel"/>
    <w:tmpl w:val="62E76E28"/>
    <w:lvl w:ilvl="0" w:tplc="39E76A00">
      <w:start w:val="1"/>
      <w:numFmt w:val="none"/>
      <w:lvlText w:val=""/>
      <w:lvlJc w:val="right"/>
      <w:pPr>
        <w:ind w:left="1440" w:hanging="360"/>
      </w:pPr>
    </w:lvl>
    <w:lvl w:ilvl="1" w:tplc="9DFA2F2A">
      <w:numFmt w:val="decimal"/>
      <w:lvlText w:val=""/>
      <w:lvlJc w:val="left"/>
    </w:lvl>
    <w:lvl w:ilvl="2" w:tplc="E012B6FA">
      <w:numFmt w:val="decimal"/>
      <w:lvlText w:val=""/>
      <w:lvlJc w:val="left"/>
    </w:lvl>
    <w:lvl w:ilvl="3" w:tplc="352EA7D4">
      <w:numFmt w:val="decimal"/>
      <w:lvlText w:val=""/>
      <w:lvlJc w:val="left"/>
    </w:lvl>
    <w:lvl w:ilvl="4" w:tplc="FD9ABFD8">
      <w:numFmt w:val="decimal"/>
      <w:lvlText w:val=""/>
      <w:lvlJc w:val="left"/>
    </w:lvl>
    <w:lvl w:ilvl="5" w:tplc="4448F758">
      <w:numFmt w:val="decimal"/>
      <w:lvlText w:val=""/>
      <w:lvlJc w:val="left"/>
    </w:lvl>
    <w:lvl w:ilvl="6" w:tplc="986871B2">
      <w:numFmt w:val="decimal"/>
      <w:lvlText w:val=""/>
      <w:lvlJc w:val="left"/>
    </w:lvl>
    <w:lvl w:ilvl="7" w:tplc="5498CE60">
      <w:numFmt w:val="decimal"/>
      <w:lvlText w:val=""/>
      <w:lvlJc w:val="left"/>
    </w:lvl>
    <w:lvl w:ilvl="8" w:tplc="C034243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defaultTabStop w:val="708"/>
  <w:characterSpacingControl w:val="doNotCompress"/>
  <w:compat>
    <w:useFELayout/>
  </w:compat>
  <w:rsids>
    <w:rsidRoot w:val="00FD7FED"/>
    <w:rsid w:val="00055362"/>
    <w:rsid w:val="00055D61"/>
    <w:rsid w:val="000D032C"/>
    <w:rsid w:val="000E1A7D"/>
    <w:rsid w:val="00107A5A"/>
    <w:rsid w:val="0012691E"/>
    <w:rsid w:val="00147ED9"/>
    <w:rsid w:val="001C3282"/>
    <w:rsid w:val="001C6259"/>
    <w:rsid w:val="001F4155"/>
    <w:rsid w:val="002175D6"/>
    <w:rsid w:val="002236A0"/>
    <w:rsid w:val="0028021A"/>
    <w:rsid w:val="002870A6"/>
    <w:rsid w:val="00301D39"/>
    <w:rsid w:val="003042D9"/>
    <w:rsid w:val="003338FB"/>
    <w:rsid w:val="003424D4"/>
    <w:rsid w:val="00382342"/>
    <w:rsid w:val="003F705B"/>
    <w:rsid w:val="00475D11"/>
    <w:rsid w:val="004D28DB"/>
    <w:rsid w:val="004D5F21"/>
    <w:rsid w:val="004E41F9"/>
    <w:rsid w:val="004E508F"/>
    <w:rsid w:val="004F3B97"/>
    <w:rsid w:val="00501652"/>
    <w:rsid w:val="005359AB"/>
    <w:rsid w:val="005569E9"/>
    <w:rsid w:val="005A361E"/>
    <w:rsid w:val="005C3BB6"/>
    <w:rsid w:val="005F2D15"/>
    <w:rsid w:val="006066E2"/>
    <w:rsid w:val="006170D5"/>
    <w:rsid w:val="00651928"/>
    <w:rsid w:val="00657655"/>
    <w:rsid w:val="006931E2"/>
    <w:rsid w:val="00695C77"/>
    <w:rsid w:val="006F2C02"/>
    <w:rsid w:val="006F5CCE"/>
    <w:rsid w:val="00753386"/>
    <w:rsid w:val="007C43CF"/>
    <w:rsid w:val="007F4D8E"/>
    <w:rsid w:val="00813C6E"/>
    <w:rsid w:val="00820E0B"/>
    <w:rsid w:val="00864C80"/>
    <w:rsid w:val="0087730D"/>
    <w:rsid w:val="00904760"/>
    <w:rsid w:val="00915A28"/>
    <w:rsid w:val="009541DC"/>
    <w:rsid w:val="00965986"/>
    <w:rsid w:val="009F4ECC"/>
    <w:rsid w:val="00A154AA"/>
    <w:rsid w:val="00A34397"/>
    <w:rsid w:val="00A34963"/>
    <w:rsid w:val="00A54859"/>
    <w:rsid w:val="00A760DA"/>
    <w:rsid w:val="00B20A4F"/>
    <w:rsid w:val="00B5573C"/>
    <w:rsid w:val="00B6398A"/>
    <w:rsid w:val="00B96671"/>
    <w:rsid w:val="00BA2F52"/>
    <w:rsid w:val="00C2195A"/>
    <w:rsid w:val="00D12AE1"/>
    <w:rsid w:val="00D71942"/>
    <w:rsid w:val="00D76B12"/>
    <w:rsid w:val="00D85763"/>
    <w:rsid w:val="00D91613"/>
    <w:rsid w:val="00E35AE7"/>
    <w:rsid w:val="00E4070E"/>
    <w:rsid w:val="00E56C54"/>
    <w:rsid w:val="00E86CF0"/>
    <w:rsid w:val="00EA43DE"/>
    <w:rsid w:val="00EF7784"/>
    <w:rsid w:val="00F02F36"/>
    <w:rsid w:val="00F6079A"/>
    <w:rsid w:val="00F817C2"/>
    <w:rsid w:val="00FA2EE0"/>
    <w:rsid w:val="00FD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86"/>
  </w:style>
  <w:style w:type="paragraph" w:styleId="1">
    <w:name w:val="heading 1"/>
    <w:basedOn w:val="a"/>
    <w:next w:val="a"/>
    <w:qFormat/>
    <w:rsid w:val="00EF7B96"/>
    <w:pPr>
      <w:spacing w:before="240" w:after="60"/>
      <w:outlineLvl w:val="0"/>
    </w:pPr>
    <w:rPr>
      <w:rFonts w:ascii="Arial" w:eastAsia="Arial" w:hAnsi="Arial" w:cs="Arial"/>
      <w:b/>
      <w:bCs/>
      <w:sz w:val="32"/>
      <w:szCs w:val="32"/>
    </w:rPr>
  </w:style>
  <w:style w:type="paragraph" w:styleId="2">
    <w:name w:val="heading 2"/>
    <w:basedOn w:val="a"/>
    <w:next w:val="a"/>
    <w:qFormat/>
    <w:rsid w:val="00EF7B96"/>
    <w:pPr>
      <w:spacing w:before="240" w:after="60"/>
      <w:outlineLvl w:val="1"/>
    </w:pPr>
    <w:rPr>
      <w:rFonts w:ascii="Arial" w:eastAsia="Arial" w:hAnsi="Arial" w:cs="Arial"/>
      <w:b/>
      <w:bCs/>
      <w:i/>
      <w:iCs/>
      <w:sz w:val="28"/>
      <w:szCs w:val="28"/>
    </w:rPr>
  </w:style>
  <w:style w:type="paragraph" w:styleId="3">
    <w:name w:val="heading 3"/>
    <w:basedOn w:val="a"/>
    <w:next w:val="a"/>
    <w:qFormat/>
    <w:rsid w:val="00EF7B96"/>
    <w:pPr>
      <w:spacing w:before="240" w:after="60"/>
      <w:outlineLvl w:val="2"/>
    </w:pPr>
    <w:rPr>
      <w:rFonts w:ascii="Arial" w:eastAsia="Arial" w:hAnsi="Arial" w:cs="Arial"/>
      <w:b/>
      <w:bCs/>
      <w:sz w:val="26"/>
      <w:szCs w:val="26"/>
    </w:rPr>
  </w:style>
  <w:style w:type="paragraph" w:styleId="4">
    <w:name w:val="heading 4"/>
    <w:basedOn w:val="a"/>
    <w:next w:val="a"/>
    <w:qFormat/>
    <w:rsid w:val="00EF7B96"/>
    <w:pPr>
      <w:spacing w:before="240" w:after="60"/>
      <w:outlineLvl w:val="3"/>
    </w:pPr>
    <w:rPr>
      <w:b/>
      <w:bCs/>
      <w:sz w:val="28"/>
      <w:szCs w:val="28"/>
    </w:rPr>
  </w:style>
  <w:style w:type="paragraph" w:styleId="5">
    <w:name w:val="heading 5"/>
    <w:basedOn w:val="a"/>
    <w:next w:val="a"/>
    <w:qFormat/>
    <w:rsid w:val="00EF7B96"/>
    <w:pPr>
      <w:spacing w:before="240" w:after="60"/>
      <w:outlineLvl w:val="4"/>
    </w:pPr>
    <w:rPr>
      <w:b/>
      <w:bCs/>
      <w:i/>
      <w:iCs/>
      <w:sz w:val="26"/>
      <w:szCs w:val="26"/>
    </w:rPr>
  </w:style>
  <w:style w:type="paragraph" w:styleId="6">
    <w:name w:val="heading 6"/>
    <w:basedOn w:val="a"/>
    <w:next w:val="a"/>
    <w:qFormat/>
    <w:rsid w:val="00EF7B96"/>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0D"/>
    <w:pPr>
      <w:spacing w:after="0"/>
    </w:pPr>
    <w:rPr>
      <w:rFonts w:ascii="Tahoma" w:hAnsi="Tahoma" w:cs="Tahoma"/>
      <w:sz w:val="16"/>
      <w:szCs w:val="16"/>
    </w:rPr>
  </w:style>
  <w:style w:type="character" w:customStyle="1" w:styleId="a4">
    <w:name w:val="Текст выноски Знак"/>
    <w:basedOn w:val="a0"/>
    <w:link w:val="a3"/>
    <w:uiPriority w:val="99"/>
    <w:semiHidden/>
    <w:rsid w:val="0087730D"/>
    <w:rPr>
      <w:rFonts w:ascii="Tahoma" w:hAnsi="Tahoma" w:cs="Tahoma"/>
      <w:sz w:val="16"/>
      <w:szCs w:val="16"/>
    </w:rPr>
  </w:style>
  <w:style w:type="character" w:customStyle="1" w:styleId="apple-converted-space">
    <w:name w:val="apple-converted-space"/>
    <w:basedOn w:val="a0"/>
    <w:rsid w:val="004F3B97"/>
  </w:style>
  <w:style w:type="character" w:styleId="a5">
    <w:name w:val="Hyperlink"/>
    <w:basedOn w:val="a0"/>
    <w:uiPriority w:val="99"/>
    <w:semiHidden/>
    <w:unhideWhenUsed/>
    <w:rsid w:val="004F3B97"/>
    <w:rPr>
      <w:color w:val="0000FF"/>
      <w:u w:val="single"/>
    </w:rPr>
  </w:style>
</w:styles>
</file>

<file path=word/webSettings.xml><?xml version="1.0" encoding="utf-8"?>
<w:webSettings xmlns:r="http://schemas.openxmlformats.org/officeDocument/2006/relationships" xmlns:w="http://schemas.openxmlformats.org/wordprocessingml/2006/main">
  <w:divs>
    <w:div w:id="79571456">
      <w:bodyDiv w:val="1"/>
      <w:marLeft w:val="0"/>
      <w:marRight w:val="0"/>
      <w:marTop w:val="0"/>
      <w:marBottom w:val="0"/>
      <w:divBdr>
        <w:top w:val="none" w:sz="0" w:space="0" w:color="auto"/>
        <w:left w:val="none" w:sz="0" w:space="0" w:color="auto"/>
        <w:bottom w:val="none" w:sz="0" w:space="0" w:color="auto"/>
        <w:right w:val="none" w:sz="0" w:space="0" w:color="auto"/>
      </w:divBdr>
    </w:div>
    <w:div w:id="406345994">
      <w:bodyDiv w:val="1"/>
      <w:marLeft w:val="0"/>
      <w:marRight w:val="0"/>
      <w:marTop w:val="0"/>
      <w:marBottom w:val="0"/>
      <w:divBdr>
        <w:top w:val="none" w:sz="0" w:space="0" w:color="auto"/>
        <w:left w:val="none" w:sz="0" w:space="0" w:color="auto"/>
        <w:bottom w:val="none" w:sz="0" w:space="0" w:color="auto"/>
        <w:right w:val="none" w:sz="0" w:space="0" w:color="auto"/>
      </w:divBdr>
    </w:div>
    <w:div w:id="940644197">
      <w:bodyDiv w:val="1"/>
      <w:marLeft w:val="0"/>
      <w:marRight w:val="0"/>
      <w:marTop w:val="0"/>
      <w:marBottom w:val="0"/>
      <w:divBdr>
        <w:top w:val="none" w:sz="0" w:space="0" w:color="auto"/>
        <w:left w:val="none" w:sz="0" w:space="0" w:color="auto"/>
        <w:bottom w:val="none" w:sz="0" w:space="0" w:color="auto"/>
        <w:right w:val="none" w:sz="0" w:space="0" w:color="auto"/>
      </w:divBdr>
    </w:div>
    <w:div w:id="1802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2869184_1_2&amp;s1=%E0%ED%F2%E8%F2%EE%EA%F1%E8%F7%ED%FB%E9%20%E8%EC%EC%F3%ED%E8%F2%E5%F2" TargetMode="External"/><Relationship Id="rId13" Type="http://schemas.openxmlformats.org/officeDocument/2006/relationships/hyperlink" Target="http://www.multitran.ru/c/m.exe?t=4187685_1_2&amp;s1=%EF%EE%E2%FB%F8%E5%ED%ED%E0%FF%20%F3%F2%EE%EC%EB%FF%E5%EC%EE%F1%F2%FC" TargetMode="External"/><Relationship Id="rId18" Type="http://schemas.openxmlformats.org/officeDocument/2006/relationships/hyperlink" Target="http://www.multitran.ru/c/m.exe?t=2091356_1_2&amp;s1=%EF%EE%E4%20%ED%E0%E1%EB%FE%E4%E5%ED%E8%E5%EC%20%E2%F0%E0%F7%E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multitran.ru/c/m.exe?t=2575397_1_2&amp;s1=%E0%ED%F2%E8%EC%E8%EA%F0%EE%E1%ED%FB%E9%20%E8%EC%EC%F3%ED%E8%F2%E5%F2" TargetMode="External"/><Relationship Id="rId12" Type="http://schemas.openxmlformats.org/officeDocument/2006/relationships/hyperlink" Target="http://www.multitran.ru/c/m.exe?t=13962_1_2&amp;s1=%E1%F0%EE%ED%F5%E8%F2" TargetMode="External"/><Relationship Id="rId17" Type="http://schemas.openxmlformats.org/officeDocument/2006/relationships/hyperlink" Target="http://www.multitran.ru/c/m.exe?t=2584874_1_2&amp;s1=%EA%E8%F8%E5%F7%ED%E0%FF%20%E8%ED%F4%E5%EA%F6%E8%F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ltitran.ru/c/m.exe?t=2747556_1_2&amp;s1=%EB%E8%EC%F4%EE%F3%E7%E5%EB" TargetMode="External"/><Relationship Id="rId20" Type="http://schemas.openxmlformats.org/officeDocument/2006/relationships/hyperlink" Target="http://www.multitran.ru/c/m.exe?t=4013653_1_2&amp;s1=%F0%EE%E4%E4%EE%EC" TargetMode="External"/><Relationship Id="rId1" Type="http://schemas.openxmlformats.org/officeDocument/2006/relationships/numbering" Target="numbering.xml"/><Relationship Id="rId6" Type="http://schemas.openxmlformats.org/officeDocument/2006/relationships/hyperlink" Target="http://www.multitran.ru/c/m.exe?t=2590872_1_2&amp;s1=%E8%ED%F4%E5%EA%F6%E8%EE%ED%ED%FB%E9%20%E0%E3%E5%ED%F2" TargetMode="External"/><Relationship Id="rId11" Type="http://schemas.openxmlformats.org/officeDocument/2006/relationships/hyperlink" Target="http://www.multitran.ru/c/m.exe?t=4594997_1_2&amp;s1=%CE%D0%C2%C8" TargetMode="External"/><Relationship Id="rId24" Type="http://schemas.openxmlformats.org/officeDocument/2006/relationships/hyperlink" Target="http://www.multitran.ru/c/m.exe?t=6014921_1_2&amp;s1=%F7%E0%F1%F2%EE%E5%20%EC%EE%F7%E5%E8%F1%EF%F3%F1%EA%E0%ED%E8%E5" TargetMode="External"/><Relationship Id="rId5" Type="http://schemas.openxmlformats.org/officeDocument/2006/relationships/image" Target="media/image1.jpeg"/><Relationship Id="rId15" Type="http://schemas.openxmlformats.org/officeDocument/2006/relationships/hyperlink" Target="http://www.multitran.ru/c/m.exe?t=3055884_1_2&amp;s1=%F1%E8%ED%E8%E5%20%EA%F0%F3%E3%E8%20%EF%EE%E4%20%E3%EB%E0%E7%E0%EC%E8" TargetMode="External"/><Relationship Id="rId23" Type="http://schemas.openxmlformats.org/officeDocument/2006/relationships/hyperlink" Target="http://www.multitran.ru/c/m.exe?t=4070303_1_2&amp;s1=%EC%EE%F7%E5%E2%FB%E4%E5%EB%E8%F2%E5%EB%FC%ED%E0%FF%20%F1%E8%F1%F2%E5%EC%E0" TargetMode="Externa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ultitran.ru/c/m.exe?t=4020508_1_2&amp;s1=(%EC%ED%EE%E3%EE%EA%F0%E0%F2%ED%E0%FF)%20%E2%E0%EA%F6%E8%ED%E0%F6%E8%FF" TargetMode="External"/><Relationship Id="rId14" Type="http://schemas.openxmlformats.org/officeDocument/2006/relationships/hyperlink" Target="http://www.multitran.ru/c/m.exe?t=3055884_1_2" TargetMode="External"/><Relationship Id="rId22" Type="http://schemas.openxmlformats.org/officeDocument/2006/relationships/hyperlink" Target="http://www.multitran.ru/c/m.exe?t=364623_1_2&amp;s1=%EF%E8%F9%E5%E2%E0%F0%E8%F2%E5%EB%FC%ED%FB%E9%20%F2%F0%E0%EA%F2" TargetMode="External"/></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6</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AVS Media</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Office Studio</dc:creator>
  <cp:keywords/>
  <dc:description/>
  <cp:lastModifiedBy>Anna</cp:lastModifiedBy>
  <cp:revision>13</cp:revision>
  <dcterms:created xsi:type="dcterms:W3CDTF">2009-07-31T13:10:00Z</dcterms:created>
  <dcterms:modified xsi:type="dcterms:W3CDTF">2015-07-26T09:58:00Z</dcterms:modified>
</cp:coreProperties>
</file>