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071"/>
      </w:tblGrid>
      <w:tr w:rsidR="0050082F" w:rsidTr="008471F4">
        <w:tc>
          <w:tcPr>
            <w:tcW w:w="9071" w:type="dxa"/>
          </w:tcPr>
          <w:p w:rsidR="0050082F" w:rsidRDefault="0050082F">
            <w:pPr>
              <w:pStyle w:val="aff9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</w:p>
        </w:tc>
      </w:tr>
    </w:tbl>
    <w:tbl>
      <w:tblPr>
        <w:tblpPr w:leftFromText="180" w:rightFromText="180" w:vertAnchor="text" w:horzAnchor="margin" w:tblpY="-3104"/>
        <w:tblW w:w="5000" w:type="pct"/>
        <w:tblBorders>
          <w:top w:val="single" w:sz="6" w:space="0" w:color="9FB8CD" w:themeColor="accent2"/>
          <w:left w:val="single" w:sz="6" w:space="0" w:color="9FB8CD" w:themeColor="accent2"/>
          <w:bottom w:val="single" w:sz="6" w:space="0" w:color="9FB8CD" w:themeColor="accent2"/>
          <w:right w:val="single" w:sz="6" w:space="0" w:color="9FB8CD" w:themeColor="accent2"/>
          <w:insideH w:val="single" w:sz="6" w:space="0" w:color="9FB8CD" w:themeColor="accent2"/>
          <w:insideV w:val="single" w:sz="6" w:space="0" w:color="9FB8CD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0"/>
      </w:tblGrid>
      <w:tr w:rsidR="008471F4" w:rsidRPr="009055AC" w:rsidTr="008471F4">
        <w:tc>
          <w:tcPr>
            <w:tcW w:w="325" w:type="dxa"/>
            <w:shd w:val="clear" w:color="auto" w:fill="9FB8CD" w:themeFill="accent2"/>
          </w:tcPr>
          <w:p w:rsidR="008471F4" w:rsidRDefault="008471F4" w:rsidP="008471F4">
            <w:pPr>
              <w:spacing w:after="0" w:line="240" w:lineRule="auto"/>
            </w:pPr>
          </w:p>
        </w:tc>
        <w:tc>
          <w:tcPr>
            <w:tcW w:w="8730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8471F4" w:rsidRPr="00F4195C" w:rsidRDefault="008471F4" w:rsidP="008471F4">
            <w:pPr>
              <w:pStyle w:val="af1"/>
              <w:rPr>
                <w:b/>
                <w:sz w:val="48"/>
                <w:szCs w:val="48"/>
              </w:rPr>
            </w:pPr>
            <w:r>
              <w:rPr>
                <w:color w:val="628BAD" w:themeColor="accent2" w:themeShade="BF"/>
                <w:spacing w:val="10"/>
              </w:rPr>
              <w:sym w:font="Wingdings 3" w:char="F07D"/>
            </w:r>
            <w:sdt>
              <w:sdtPr>
                <w:rPr>
                  <w:b/>
                  <w:sz w:val="48"/>
                  <w:szCs w:val="48"/>
                </w:rPr>
                <w:id w:val="10979384"/>
                <w:placeholder>
                  <w:docPart w:val="E2031D320B0F46A5A56F95EEB8A4ED38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="00D23A92">
                  <w:rPr>
                    <w:b/>
                    <w:sz w:val="48"/>
                    <w:szCs w:val="48"/>
                    <w:lang w:val="en-US"/>
                  </w:rPr>
                  <w:t>Mark Hartmann</w:t>
                </w:r>
              </w:sdtContent>
            </w:sdt>
          </w:p>
          <w:p w:rsidR="009055AC" w:rsidRPr="00D23A92" w:rsidRDefault="009055AC" w:rsidP="009055AC">
            <w:pPr>
              <w:pStyle w:val="affa"/>
              <w:spacing w:line="240" w:lineRule="auto"/>
              <w:rPr>
                <w:b/>
                <w:sz w:val="22"/>
                <w:szCs w:val="22"/>
              </w:rPr>
            </w:pPr>
            <w:r w:rsidRPr="00D23A92">
              <w:rPr>
                <w:b/>
                <w:sz w:val="22"/>
                <w:szCs w:val="22"/>
              </w:rPr>
              <w:t>25.08.1972</w:t>
            </w:r>
          </w:p>
          <w:p w:rsidR="009055AC" w:rsidRPr="00D23A92" w:rsidRDefault="009055AC" w:rsidP="009055AC">
            <w:pPr>
              <w:pStyle w:val="affa"/>
              <w:spacing w:line="240" w:lineRule="auto"/>
              <w:rPr>
                <w:b/>
                <w:sz w:val="22"/>
                <w:szCs w:val="22"/>
              </w:rPr>
            </w:pPr>
            <w:r w:rsidRPr="00D23A92">
              <w:rPr>
                <w:b/>
                <w:sz w:val="22"/>
                <w:szCs w:val="22"/>
              </w:rPr>
              <w:t>Germany</w:t>
            </w:r>
            <w:bookmarkStart w:id="0" w:name="_GoBack"/>
            <w:bookmarkEnd w:id="0"/>
            <w:r w:rsidRPr="00D23A92">
              <w:rPr>
                <w:b/>
                <w:sz w:val="22"/>
                <w:szCs w:val="22"/>
              </w:rPr>
              <w:t>, Berlin</w:t>
            </w:r>
          </w:p>
          <w:p w:rsidR="008471F4" w:rsidRPr="009055AC" w:rsidRDefault="009055AC" w:rsidP="009055AC">
            <w:pPr>
              <w:pStyle w:val="affa"/>
              <w:spacing w:line="240" w:lineRule="auto"/>
              <w:rPr>
                <w:lang w:val="en-US"/>
              </w:rPr>
            </w:pPr>
            <w:r w:rsidRPr="00D23A92">
              <w:rPr>
                <w:b/>
                <w:sz w:val="22"/>
                <w:szCs w:val="22"/>
                <w:lang w:val="en-US"/>
              </w:rPr>
              <w:t>Email: marks.hartmann@gmail.com</w:t>
            </w:r>
          </w:p>
        </w:tc>
      </w:tr>
    </w:tbl>
    <w:sdt>
      <w:sdtPr>
        <w:alias w:val="Название резюме"/>
        <w:tag w:val="Название резюме"/>
        <w:id w:val="2142538285"/>
        <w:placeholder>
          <w:docPart w:val="4883407102514F0B9095AC00E35C6BBA"/>
        </w:placeholder>
        <w:docPartList>
          <w:docPartGallery w:val="Quick Parts"/>
          <w:docPartCategory w:val=" Название резюме"/>
        </w:docPartList>
      </w:sdtPr>
      <w:sdtContent>
        <w:p w:rsidR="0050082F" w:rsidRDefault="0050082F">
          <w:pPr>
            <w:pStyle w:val="a5"/>
          </w:pPr>
        </w:p>
        <w:tbl>
          <w:tblPr>
            <w:tblpPr w:leftFromText="180" w:rightFromText="180" w:vertAnchor="text" w:tblpY="11"/>
            <w:tblW w:w="5000" w:type="pct"/>
            <w:tblBorders>
              <w:top w:val="single" w:sz="6" w:space="0" w:color="AAB0C7" w:themeColor="accent1" w:themeTint="99"/>
              <w:left w:val="single" w:sz="6" w:space="0" w:color="AAB0C7" w:themeColor="accent1" w:themeTint="99"/>
              <w:bottom w:val="single" w:sz="6" w:space="0" w:color="AAB0C7" w:themeColor="accent1" w:themeTint="99"/>
              <w:right w:val="single" w:sz="6" w:space="0" w:color="AAB0C7" w:themeColor="accent1" w:themeTint="99"/>
              <w:insideH w:val="single" w:sz="6" w:space="0" w:color="AAB0C7" w:themeColor="accent1" w:themeTint="99"/>
              <w:insideV w:val="single" w:sz="6" w:space="0" w:color="AAB0C7" w:themeColor="accent1" w:themeTint="99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5"/>
            <w:gridCol w:w="8690"/>
          </w:tblGrid>
          <w:tr w:rsidR="008471F4" w:rsidRPr="009055AC" w:rsidTr="008471F4">
            <w:tc>
              <w:tcPr>
                <w:tcW w:w="365" w:type="dxa"/>
                <w:shd w:val="clear" w:color="auto" w:fill="AAB0C7" w:themeFill="accent1" w:themeFillTint="99"/>
              </w:tcPr>
              <w:p w:rsidR="008471F4" w:rsidRDefault="008471F4" w:rsidP="008471F4">
                <w:pPr>
                  <w:spacing w:after="0" w:line="240" w:lineRule="auto"/>
                </w:pPr>
              </w:p>
            </w:tc>
            <w:tc>
              <w:tcPr>
                <w:tcW w:w="0" w:type="auto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8471F4" w:rsidRPr="00D23A92" w:rsidRDefault="009055AC" w:rsidP="008471F4">
                <w:pPr>
                  <w:pStyle w:val="ad"/>
                  <w:rPr>
                    <w:sz w:val="32"/>
                    <w:szCs w:val="32"/>
                    <w:lang w:val="en-US"/>
                  </w:rPr>
                </w:pPr>
                <w:r w:rsidRPr="00D23A92">
                  <w:rPr>
                    <w:sz w:val="32"/>
                    <w:szCs w:val="32"/>
                    <w:lang w:val="en-US"/>
                  </w:rPr>
                  <w:t>Goal</w:t>
                </w:r>
              </w:p>
              <w:p w:rsidR="008471F4" w:rsidRPr="00D23A92" w:rsidRDefault="009055AC" w:rsidP="008471F4">
                <w:pPr>
                  <w:pStyle w:val="aff7"/>
                  <w:rPr>
                    <w:b/>
                    <w:sz w:val="32"/>
                    <w:szCs w:val="32"/>
                    <w:lang w:val="en-US"/>
                  </w:rPr>
                </w:pPr>
                <w:r w:rsidRPr="00D23A92">
                  <w:rPr>
                    <w:b/>
                    <w:sz w:val="32"/>
                    <w:szCs w:val="32"/>
                    <w:lang w:val="en-US"/>
                  </w:rPr>
                  <w:t>To do only quality translations!</w:t>
                </w:r>
              </w:p>
              <w:p w:rsidR="008471F4" w:rsidRPr="00D23A92" w:rsidRDefault="009055AC" w:rsidP="008471F4">
                <w:pPr>
                  <w:pStyle w:val="ad"/>
                  <w:rPr>
                    <w:sz w:val="32"/>
                    <w:szCs w:val="32"/>
                  </w:rPr>
                </w:pPr>
                <w:r w:rsidRPr="00D23A92">
                  <w:rPr>
                    <w:sz w:val="32"/>
                    <w:szCs w:val="32"/>
                    <w:lang w:val="en-US"/>
                  </w:rPr>
                  <w:t>Education</w:t>
                </w:r>
              </w:p>
              <w:p w:rsidR="008471F4" w:rsidRPr="00D23A92" w:rsidRDefault="008471F4" w:rsidP="008471F4">
                <w:pPr>
                  <w:pStyle w:val="a"/>
                  <w:rPr>
                    <w:b/>
                    <w:sz w:val="32"/>
                    <w:szCs w:val="32"/>
                  </w:rPr>
                </w:pPr>
                <w:r w:rsidRPr="00D23A92">
                  <w:rPr>
                    <w:b/>
                    <w:sz w:val="32"/>
                    <w:szCs w:val="32"/>
                  </w:rPr>
                  <w:t>University of Cambrige</w:t>
                </w:r>
              </w:p>
              <w:p w:rsidR="008471F4" w:rsidRPr="00D23A92" w:rsidRDefault="008471F4" w:rsidP="008471F4">
                <w:pPr>
                  <w:pStyle w:val="a"/>
                  <w:rPr>
                    <w:b/>
                    <w:sz w:val="32"/>
                    <w:szCs w:val="32"/>
                  </w:rPr>
                </w:pPr>
                <w:r w:rsidRPr="00D23A92">
                  <w:rPr>
                    <w:b/>
                    <w:sz w:val="32"/>
                    <w:szCs w:val="32"/>
                  </w:rPr>
                  <w:t>The Boston Language Institute</w:t>
                </w:r>
              </w:p>
              <w:p w:rsidR="00D23A92" w:rsidRDefault="00D23A92" w:rsidP="008471F4">
                <w:pPr>
                  <w:pStyle w:val="ad"/>
                  <w:spacing w:after="0"/>
                  <w:rPr>
                    <w:sz w:val="32"/>
                    <w:szCs w:val="32"/>
                    <w:lang w:val="en-US"/>
                  </w:rPr>
                </w:pPr>
              </w:p>
              <w:p w:rsidR="008471F4" w:rsidRPr="00D23A92" w:rsidRDefault="00B544E0" w:rsidP="008471F4">
                <w:pPr>
                  <w:pStyle w:val="ad"/>
                  <w:spacing w:after="0"/>
                  <w:rPr>
                    <w:sz w:val="32"/>
                    <w:szCs w:val="32"/>
                    <w:lang w:val="en-US"/>
                  </w:rPr>
                </w:pPr>
                <w:r w:rsidRPr="00D23A92">
                  <w:rPr>
                    <w:sz w:val="32"/>
                    <w:szCs w:val="32"/>
                    <w:lang w:val="en-US"/>
                  </w:rPr>
                  <w:t>Experience</w:t>
                </w:r>
              </w:p>
              <w:p w:rsidR="008471F4" w:rsidRPr="00D23A92" w:rsidRDefault="00B544E0" w:rsidP="008471F4">
                <w:pPr>
                  <w:pStyle w:val="af"/>
                  <w:spacing w:after="0"/>
                  <w:rPr>
                    <w:rStyle w:val="aff6"/>
                    <w:b/>
                    <w:bCs/>
                    <w:sz w:val="32"/>
                    <w:szCs w:val="32"/>
                    <w:lang w:val="en-US"/>
                  </w:rPr>
                </w:pPr>
                <w:r w:rsidRPr="00D23A92">
                  <w:rPr>
                    <w:sz w:val="32"/>
                    <w:szCs w:val="32"/>
                    <w:lang w:val="en-US"/>
                  </w:rPr>
                  <w:t>Translator (1970-2000)</w:t>
                </w:r>
                <w:r w:rsidR="00D23A92">
                  <w:rPr>
                    <w:sz w:val="32"/>
                    <w:szCs w:val="32"/>
                    <w:lang w:val="en-US"/>
                  </w:rPr>
                  <w:t>:</w:t>
                </w:r>
              </w:p>
              <w:p w:rsidR="00D23A92" w:rsidRDefault="00D23A92" w:rsidP="008471F4">
                <w:pPr>
                  <w:pStyle w:val="af"/>
                  <w:spacing w:after="0"/>
                  <w:rPr>
                    <w:sz w:val="32"/>
                    <w:szCs w:val="32"/>
                    <w:lang w:val="en-US"/>
                  </w:rPr>
                </w:pPr>
                <w:r>
                  <w:rPr>
                    <w:sz w:val="32"/>
                    <w:szCs w:val="32"/>
                    <w:lang w:val="en-US"/>
                  </w:rPr>
                  <w:t>-</w:t>
                </w:r>
                <w:r w:rsidR="00B544E0" w:rsidRPr="00D23A92">
                  <w:rPr>
                    <w:sz w:val="32"/>
                    <w:szCs w:val="32"/>
                    <w:lang w:val="en-US"/>
                  </w:rPr>
                  <w:t>Tur Green Technologies</w:t>
                </w:r>
              </w:p>
              <w:p w:rsidR="008471F4" w:rsidRPr="00D23A92" w:rsidRDefault="00B544E0" w:rsidP="00D23A92">
                <w:pPr>
                  <w:pStyle w:val="af"/>
                  <w:spacing w:after="0"/>
                  <w:rPr>
                    <w:sz w:val="32"/>
                    <w:szCs w:val="32"/>
                    <w:lang w:val="en-US"/>
                  </w:rPr>
                </w:pPr>
                <w:r w:rsidRPr="00D23A92">
                  <w:rPr>
                    <w:sz w:val="32"/>
                    <w:szCs w:val="32"/>
                    <w:lang w:val="en-US"/>
                  </w:rPr>
                  <w:t>Translator (2000-2016)</w:t>
                </w:r>
                <w:r w:rsidR="00D23A92">
                  <w:rPr>
                    <w:sz w:val="32"/>
                    <w:szCs w:val="32"/>
                    <w:lang w:val="en-US"/>
                  </w:rPr>
                  <w:t>:</w:t>
                </w:r>
              </w:p>
              <w:p w:rsidR="008471F4" w:rsidRPr="00D23A92" w:rsidRDefault="00D23A92" w:rsidP="008471F4">
                <w:pPr>
                  <w:pStyle w:val="af"/>
                  <w:spacing w:after="0"/>
                  <w:rPr>
                    <w:sz w:val="32"/>
                    <w:szCs w:val="32"/>
                    <w:lang w:val="en-US"/>
                  </w:rPr>
                </w:pPr>
                <w:r>
                  <w:rPr>
                    <w:sz w:val="32"/>
                    <w:szCs w:val="32"/>
                    <w:lang w:val="en-US"/>
                  </w:rPr>
                  <w:t>-</w:t>
                </w:r>
                <w:r w:rsidR="00B544E0" w:rsidRPr="00D23A92">
                  <w:rPr>
                    <w:sz w:val="32"/>
                    <w:szCs w:val="32"/>
                    <w:lang w:val="en-US"/>
                  </w:rPr>
                  <w:t>PRO World Lengueg Company</w:t>
                </w:r>
              </w:p>
              <w:p w:rsidR="008471F4" w:rsidRPr="00D23A92" w:rsidRDefault="008471F4" w:rsidP="008471F4">
                <w:pPr>
                  <w:pStyle w:val="aff7"/>
                  <w:rPr>
                    <w:b/>
                    <w:sz w:val="32"/>
                    <w:szCs w:val="32"/>
                    <w:lang w:val="en-US"/>
                  </w:rPr>
                </w:pPr>
              </w:p>
              <w:p w:rsidR="008471F4" w:rsidRPr="00D23A92" w:rsidRDefault="00B544E0" w:rsidP="008471F4">
                <w:pPr>
                  <w:pStyle w:val="ad"/>
                  <w:rPr>
                    <w:sz w:val="32"/>
                    <w:szCs w:val="32"/>
                    <w:lang w:val="en-US"/>
                  </w:rPr>
                </w:pPr>
                <w:r w:rsidRPr="00D23A92">
                  <w:rPr>
                    <w:sz w:val="32"/>
                    <w:szCs w:val="32"/>
                    <w:lang w:val="en-US"/>
                  </w:rPr>
                  <w:t>Skills</w:t>
                </w:r>
              </w:p>
              <w:p w:rsidR="008471F4" w:rsidRPr="00D23A92" w:rsidRDefault="0079441E" w:rsidP="008471F4">
                <w:pPr>
                  <w:pStyle w:val="a"/>
                  <w:rPr>
                    <w:b/>
                    <w:sz w:val="32"/>
                    <w:szCs w:val="32"/>
                    <w:lang w:val="en-US"/>
                  </w:rPr>
                </w:pPr>
                <w:r w:rsidRPr="00D23A92">
                  <w:rPr>
                    <w:b/>
                    <w:sz w:val="32"/>
                    <w:szCs w:val="32"/>
                    <w:lang w:val="en-US"/>
                  </w:rPr>
                  <w:t xml:space="preserve">Professional knowledge of the English language </w:t>
                </w:r>
              </w:p>
              <w:p w:rsidR="00E33392" w:rsidRPr="00D23A92" w:rsidRDefault="00E33392" w:rsidP="008471F4">
                <w:pPr>
                  <w:pStyle w:val="a"/>
                  <w:rPr>
                    <w:b/>
                    <w:sz w:val="32"/>
                    <w:szCs w:val="32"/>
                    <w:lang w:val="en-US"/>
                  </w:rPr>
                </w:pPr>
                <w:r w:rsidRPr="00D23A92">
                  <w:rPr>
                    <w:b/>
                    <w:sz w:val="32"/>
                    <w:szCs w:val="32"/>
                    <w:lang w:val="en-US"/>
                  </w:rPr>
                  <w:t>Professional knowledge of the German language</w:t>
                </w:r>
              </w:p>
              <w:p w:rsidR="008471F4" w:rsidRPr="00D23A92" w:rsidRDefault="00E33392" w:rsidP="008471F4">
                <w:pPr>
                  <w:pStyle w:val="a"/>
                  <w:rPr>
                    <w:b/>
                    <w:sz w:val="32"/>
                    <w:szCs w:val="32"/>
                    <w:lang w:val="en-US"/>
                  </w:rPr>
                </w:pPr>
                <w:r w:rsidRPr="00D23A92">
                  <w:rPr>
                    <w:b/>
                    <w:sz w:val="32"/>
                    <w:szCs w:val="32"/>
                    <w:lang w:val="en-US"/>
                  </w:rPr>
                  <w:t>Professional knowledge of Russian language</w:t>
                </w:r>
              </w:p>
              <w:p w:rsidR="00E33392" w:rsidRPr="00D23A92" w:rsidRDefault="00E33392" w:rsidP="008471F4">
                <w:pPr>
                  <w:pStyle w:val="a"/>
                  <w:rPr>
                    <w:b/>
                    <w:sz w:val="32"/>
                    <w:szCs w:val="32"/>
                    <w:lang w:val="en-US"/>
                  </w:rPr>
                </w:pPr>
                <w:r w:rsidRPr="00D23A92">
                  <w:rPr>
                    <w:b/>
                    <w:sz w:val="32"/>
                    <w:szCs w:val="32"/>
                    <w:lang w:val="en-US"/>
                  </w:rPr>
                  <w:t xml:space="preserve">The translation of legal documents  </w:t>
                </w:r>
              </w:p>
              <w:p w:rsidR="008471F4" w:rsidRPr="00D23A92" w:rsidRDefault="00E33392" w:rsidP="008471F4">
                <w:pPr>
                  <w:pStyle w:val="a"/>
                  <w:rPr>
                    <w:b/>
                    <w:sz w:val="32"/>
                    <w:szCs w:val="32"/>
                    <w:lang w:val="en-US"/>
                  </w:rPr>
                </w:pPr>
                <w:r w:rsidRPr="00D23A92">
                  <w:rPr>
                    <w:b/>
                    <w:sz w:val="32"/>
                    <w:szCs w:val="32"/>
                    <w:lang w:val="en-US"/>
                  </w:rPr>
                  <w:t>Translation of notarial documents</w:t>
                </w:r>
              </w:p>
              <w:p w:rsidR="00E33392" w:rsidRPr="00D23A92" w:rsidRDefault="00E33392" w:rsidP="00E33392">
                <w:pPr>
                  <w:pStyle w:val="a"/>
                  <w:rPr>
                    <w:b/>
                    <w:sz w:val="32"/>
                    <w:szCs w:val="32"/>
                  </w:rPr>
                </w:pPr>
                <w:r w:rsidRPr="00D23A92">
                  <w:rPr>
                    <w:b/>
                    <w:sz w:val="32"/>
                    <w:szCs w:val="32"/>
                    <w:lang w:val="en-US"/>
                  </w:rPr>
                  <w:t>Advanced computer knowledge</w:t>
                </w:r>
              </w:p>
              <w:p w:rsidR="008471F4" w:rsidRPr="00E33392" w:rsidRDefault="00E33392" w:rsidP="00E33392">
                <w:pPr>
                  <w:pStyle w:val="a"/>
                  <w:rPr>
                    <w:b/>
                    <w:sz w:val="32"/>
                    <w:szCs w:val="32"/>
                  </w:rPr>
                </w:pPr>
                <w:r w:rsidRPr="00D23A92">
                  <w:rPr>
                    <w:b/>
                    <w:sz w:val="32"/>
                    <w:szCs w:val="32"/>
                    <w:lang w:val="en-US"/>
                  </w:rPr>
                  <w:t>Professionalism and punctuality</w:t>
                </w:r>
                <w:r w:rsidRPr="00E33392">
                  <w:rPr>
                    <w:lang w:val="en-US"/>
                  </w:rPr>
                  <w:t xml:space="preserve"> </w:t>
                </w:r>
              </w:p>
            </w:tc>
          </w:tr>
        </w:tbl>
        <w:p w:rsidR="0050082F" w:rsidRDefault="00B544E0">
          <w:pPr>
            <w:pStyle w:val="a5"/>
          </w:pPr>
        </w:p>
      </w:sdtContent>
    </w:sdt>
    <w:p w:rsidR="0050082F" w:rsidRPr="009055AC" w:rsidRDefault="0050082F">
      <w:pPr>
        <w:pStyle w:val="a5"/>
        <w:rPr>
          <w:lang w:val="en-US"/>
        </w:rPr>
      </w:pPr>
    </w:p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50082F" w:rsidRPr="009055AC" w:rsidTr="008471F4">
        <w:trPr>
          <w:trHeight w:val="576"/>
        </w:trPr>
        <w:tc>
          <w:tcPr>
            <w:tcW w:w="9071" w:type="dxa"/>
          </w:tcPr>
          <w:p w:rsidR="0050082F" w:rsidRPr="009055AC" w:rsidRDefault="0050082F">
            <w:pPr>
              <w:spacing w:after="0" w:line="240" w:lineRule="auto"/>
              <w:rPr>
                <w:lang w:val="en-US"/>
              </w:rPr>
            </w:pPr>
          </w:p>
        </w:tc>
      </w:tr>
    </w:tbl>
    <w:p w:rsidR="0050082F" w:rsidRPr="009055AC" w:rsidRDefault="0050082F">
      <w:pPr>
        <w:rPr>
          <w:lang w:val="en-US"/>
        </w:rPr>
      </w:pPr>
    </w:p>
    <w:p w:rsidR="0050082F" w:rsidRPr="009055AC" w:rsidRDefault="0050082F">
      <w:pPr>
        <w:rPr>
          <w:lang w:val="en-US"/>
        </w:rPr>
      </w:pPr>
    </w:p>
    <w:sectPr w:rsidR="0050082F" w:rsidRPr="009055AC">
      <w:headerReference w:type="even" r:id="rId8"/>
      <w:headerReference w:type="default" r:id="rId9"/>
      <w:footerReference w:type="even" r:id="rId10"/>
      <w:footerReference w:type="default" r:id="rId11"/>
      <w:pgSz w:w="11907" w:h="16839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2F" w:rsidRDefault="00434D2F">
      <w:pPr>
        <w:spacing w:after="0" w:line="240" w:lineRule="auto"/>
      </w:pPr>
      <w:r>
        <w:separator/>
      </w:r>
    </w:p>
  </w:endnote>
  <w:endnote w:type="continuationSeparator" w:id="0">
    <w:p w:rsidR="00434D2F" w:rsidRDefault="0043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92" w:rsidRDefault="00E33392">
    <w:pPr>
      <w:pStyle w:val="affc"/>
    </w:pPr>
    <w:r>
      <w:rPr>
        <w:color w:val="CEDBE6" w:themeColor="accent2" w:themeTint="80"/>
      </w:rPr>
      <w:sym w:font="Wingdings 3" w:char="F07D"/>
    </w:r>
    <w: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 w:rsidR="00D23A92">
      <w:rPr>
        <w:noProof/>
      </w:rPr>
      <w:t>2</w:t>
    </w:r>
    <w:r>
      <w:fldChar w:fldCharType="end"/>
    </w:r>
    <w:r>
      <w:t xml:space="preserve"> | </w:t>
    </w:r>
    <w:sdt>
      <w:sdtPr>
        <w:id w:val="121446346"/>
        <w:placeholder/>
        <w:showingPlcHdr/>
        <w:text/>
      </w:sdtPr>
      <w:sdtContent>
        <w:r>
          <w:t>[Введите свой номер телефона]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92" w:rsidRDefault="00E33392">
    <w:pPr>
      <w:pStyle w:val="affe"/>
    </w:pPr>
    <w:r>
      <w:rPr>
        <w:color w:val="CEDBE6" w:themeColor="accent2" w:themeTint="80"/>
      </w:rPr>
      <w:sym w:font="Wingdings 3" w:char="F07D"/>
    </w:r>
    <w: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 w:rsidR="00D23A92">
      <w:rPr>
        <w:noProof/>
      </w:rPr>
      <w:t>3</w:t>
    </w:r>
    <w:r>
      <w:fldChar w:fldCharType="end"/>
    </w:r>
    <w:r>
      <w:t xml:space="preserve"> | </w:t>
    </w:r>
    <w:sdt>
      <w:sdtPr>
        <w:id w:val="121446365"/>
        <w:placeholder/>
        <w:temporary/>
        <w:showingPlcHdr/>
        <w:text/>
      </w:sdtPr>
      <w:sdtContent>
        <w:r>
          <w:t>[Введите свой адрес электронной почты]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2F" w:rsidRDefault="00434D2F">
      <w:pPr>
        <w:spacing w:after="0" w:line="240" w:lineRule="auto"/>
      </w:pPr>
      <w:r>
        <w:separator/>
      </w:r>
    </w:p>
  </w:footnote>
  <w:footnote w:type="continuationSeparator" w:id="0">
    <w:p w:rsidR="00434D2F" w:rsidRDefault="0043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92" w:rsidRDefault="00E33392">
    <w:pPr>
      <w:pStyle w:val="affb"/>
      <w:jc w:val="right"/>
    </w:pPr>
    <w:r>
      <w:rPr>
        <w:color w:val="CEDBE6" w:themeColor="accent2" w:themeTint="80"/>
      </w:rPr>
      <w:sym w:font="Wingdings 3" w:char="F07D"/>
    </w:r>
    <w:r>
      <w:t xml:space="preserve"> Резюме: </w:t>
    </w:r>
    <w:sdt>
      <w:sdtPr>
        <w:id w:val="176770587"/>
        <w:placeholde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roofErr w:type="spellStart"/>
        <w:r w:rsidR="00D23A92">
          <w:t>Mark</w:t>
        </w:r>
        <w:proofErr w:type="spellEnd"/>
        <w:r w:rsidR="00D23A92">
          <w:t xml:space="preserve"> </w:t>
        </w:r>
        <w:proofErr w:type="spellStart"/>
        <w:r w:rsidR="00D23A92">
          <w:t>Hartmann</w:t>
        </w:r>
        <w:proofErr w:type="spellEnd"/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92" w:rsidRDefault="00E33392">
    <w:pPr>
      <w:pStyle w:val="affd"/>
      <w:jc w:val="left"/>
    </w:pPr>
    <w:r>
      <w:rPr>
        <w:color w:val="CEDBE6" w:themeColor="accent2" w:themeTint="80"/>
      </w:rPr>
      <w:sym w:font="Wingdings 3" w:char="F07D"/>
    </w:r>
    <w:r>
      <w:t xml:space="preserve"> Резюме: </w:t>
    </w:r>
    <w:sdt>
      <w:sdtPr>
        <w:id w:val="176939009"/>
        <w:placeholde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roofErr w:type="spellStart"/>
        <w:r w:rsidR="00D23A92">
          <w:t>Mark</w:t>
        </w:r>
        <w:proofErr w:type="spellEnd"/>
        <w:r w:rsidR="00D23A92">
          <w:t xml:space="preserve"> </w:t>
        </w:r>
        <w:proofErr w:type="spellStart"/>
        <w:r w:rsidR="00D23A92">
          <w:t>Hartmann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FD"/>
    <w:rsid w:val="00367EC3"/>
    <w:rsid w:val="00434D2F"/>
    <w:rsid w:val="004351FD"/>
    <w:rsid w:val="0050082F"/>
    <w:rsid w:val="0079441E"/>
    <w:rsid w:val="008471F4"/>
    <w:rsid w:val="009055AC"/>
    <w:rsid w:val="00B544E0"/>
    <w:rsid w:val="00D23A92"/>
    <w:rsid w:val="00E33392"/>
    <w:rsid w:val="00F4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6A994-2380-4D84-9FF0-2E60AF0A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Times New Roman"/>
      <w:color w:val="000000" w:themeColor="text1"/>
      <w:sz w:val="20"/>
      <w:szCs w:val="20"/>
    </w:rPr>
  </w:style>
  <w:style w:type="paragraph" w:styleId="1">
    <w:name w:val="heading 1"/>
    <w:basedOn w:val="a0"/>
    <w:next w:val="a0"/>
    <w:link w:val="10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basedOn w:val="a0"/>
    <w:link w:val="a6"/>
    <w:uiPriority w:val="99"/>
    <w:qFormat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1"/>
    <w:link w:val="a7"/>
    <w:uiPriority w:val="99"/>
    <w:rPr>
      <w:rFonts w:cs="Times New Roman"/>
      <w:color w:val="000000" w:themeColor="text1"/>
      <w:sz w:val="20"/>
      <w:szCs w:val="20"/>
    </w:rPr>
  </w:style>
  <w:style w:type="paragraph" w:styleId="a9">
    <w:name w:val="footer"/>
    <w:basedOn w:val="a0"/>
    <w:link w:val="aa"/>
    <w:uiPriority w:val="99"/>
    <w:unhideWhenUsed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1"/>
    <w:link w:val="a9"/>
    <w:uiPriority w:val="99"/>
    <w:rPr>
      <w:rFonts w:cs="Times New Roman"/>
      <w:color w:val="000000" w:themeColor="text1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">
    <w:name w:val="List Bullet"/>
    <w:basedOn w:val="a0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ad">
    <w:name w:val="Раздел"/>
    <w:basedOn w:val="a0"/>
    <w:next w:val="a0"/>
    <w:link w:val="ae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af">
    <w:name w:val="Подраздел"/>
    <w:basedOn w:val="a0"/>
    <w:link w:val="af0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22">
    <w:name w:val="Quote"/>
    <w:basedOn w:val="a0"/>
    <w:link w:val="23"/>
    <w:uiPriority w:val="29"/>
    <w:qFormat/>
    <w:rPr>
      <w:i/>
      <w:color w:val="7F7F7F" w:themeColor="background1" w:themeShade="7F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af1">
    <w:name w:val="Имя"/>
    <w:basedOn w:val="a5"/>
    <w:link w:val="af2"/>
    <w:uiPriority w:val="1"/>
    <w:qFormat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2">
    <w:name w:val="List Bullet 2"/>
    <w:basedOn w:val="a0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af3">
    <w:name w:val="Hyperlink"/>
    <w:basedOn w:val="a1"/>
    <w:uiPriority w:val="99"/>
    <w:semiHidden/>
    <w:unhideWhenUsed/>
    <w:rPr>
      <w:color w:val="B292CA" w:themeColor="hyperlink"/>
      <w:u w:val="single"/>
    </w:rPr>
  </w:style>
  <w:style w:type="character" w:styleId="af4">
    <w:name w:val="Book Title"/>
    <w:basedOn w:val="a1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af5">
    <w:name w:val="caption"/>
    <w:basedOn w:val="a0"/>
    <w:next w:val="a0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af6">
    <w:name w:val="Emphasis"/>
    <w:uiPriority w:val="20"/>
    <w:qFormat/>
    <w:rPr>
      <w:b/>
      <w:i/>
      <w:spacing w:val="0"/>
    </w:rPr>
  </w:style>
  <w:style w:type="character" w:customStyle="1" w:styleId="a6">
    <w:name w:val="Без интервала Знак"/>
    <w:basedOn w:val="a1"/>
    <w:link w:val="a5"/>
    <w:uiPriority w:val="99"/>
    <w:rPr>
      <w:rFonts w:cs="Times New Roman"/>
      <w:color w:val="000000" w:themeColor="text1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af7">
    <w:name w:val="Intense Emphasis"/>
    <w:basedOn w:val="a1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af8">
    <w:name w:val="Intense Quote"/>
    <w:basedOn w:val="a0"/>
    <w:link w:val="af9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af9">
    <w:name w:val="Выделенная цитата Знак"/>
    <w:basedOn w:val="a1"/>
    <w:link w:val="af8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afa">
    <w:name w:val="Intense Reference"/>
    <w:basedOn w:val="a1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3">
    <w:name w:val="List Bullet 3"/>
    <w:basedOn w:val="a0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4">
    <w:name w:val="List Bullet 4"/>
    <w:basedOn w:val="a0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5">
    <w:name w:val="List Bullet 5"/>
    <w:basedOn w:val="a0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afb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afc">
    <w:name w:val="Subtle Emphasis"/>
    <w:basedOn w:val="a1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afd">
    <w:name w:val="Subtle Reference"/>
    <w:basedOn w:val="a1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e">
    <w:name w:val="Адрес отправителя"/>
    <w:basedOn w:val="a5"/>
    <w:link w:val="aff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aff0">
    <w:name w:val="Subtitle"/>
    <w:basedOn w:val="a0"/>
    <w:link w:val="aff1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aff1">
    <w:name w:val="Подзаголовок Знак"/>
    <w:basedOn w:val="a1"/>
    <w:link w:val="aff0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aff2">
    <w:name w:val="Title"/>
    <w:basedOn w:val="a0"/>
    <w:link w:val="aff3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aff3">
    <w:name w:val="Название Знак"/>
    <w:basedOn w:val="a1"/>
    <w:link w:val="aff2"/>
    <w:uiPriority w:val="10"/>
    <w:semiHidden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af2">
    <w:name w:val="Имя (знак)"/>
    <w:basedOn w:val="a6"/>
    <w:link w:val="af1"/>
    <w:uiPriority w:val="1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ae">
    <w:name w:val="Раздел (знак)"/>
    <w:basedOn w:val="a1"/>
    <w:link w:val="ad"/>
    <w:uiPriority w:val="1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af0">
    <w:name w:val="Подраздел (знак)"/>
    <w:basedOn w:val="a1"/>
    <w:link w:val="af"/>
    <w:uiPriority w:val="3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aff">
    <w:name w:val="Адрес отправителя (знак)"/>
    <w:basedOn w:val="a6"/>
    <w:link w:val="afe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aff4">
    <w:name w:val="Placeholder Text"/>
    <w:basedOn w:val="a1"/>
    <w:uiPriority w:val="99"/>
    <w:unhideWhenUsed/>
    <w:rPr>
      <w:color w:val="808080"/>
    </w:rPr>
  </w:style>
  <w:style w:type="paragraph" w:customStyle="1" w:styleId="aff5">
    <w:name w:val="Дата подраздела"/>
    <w:basedOn w:val="ad"/>
    <w:link w:val="aff6"/>
    <w:uiPriority w:val="4"/>
    <w:qFormat/>
    <w:rPr>
      <w:color w:val="727CA3" w:themeColor="accent1"/>
      <w:sz w:val="18"/>
    </w:rPr>
  </w:style>
  <w:style w:type="paragraph" w:customStyle="1" w:styleId="aff7">
    <w:name w:val="Текст подраздела"/>
    <w:basedOn w:val="a0"/>
    <w:uiPriority w:val="5"/>
    <w:qFormat/>
    <w:pPr>
      <w:spacing w:after="320"/>
      <w:contextualSpacing/>
    </w:pPr>
  </w:style>
  <w:style w:type="character" w:customStyle="1" w:styleId="aff6">
    <w:name w:val="Дата подраздела (знак)"/>
    <w:basedOn w:val="af0"/>
    <w:link w:val="aff5"/>
    <w:uiPriority w:val="4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aff8">
    <w:name w:val="Нижний колонтитул первой страницы"/>
    <w:basedOn w:val="a9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aff9">
    <w:name w:val="Верхний колонтитул первой страницы"/>
    <w:basedOn w:val="a7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ffa">
    <w:name w:val="Текст адреса"/>
    <w:basedOn w:val="a5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affb">
    <w:name w:val="Верхний колонтитул левой страницы"/>
    <w:basedOn w:val="a7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ffc">
    <w:name w:val="Нижний колонтитул левой страницы"/>
    <w:basedOn w:val="a0"/>
    <w:next w:val="af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affd">
    <w:name w:val="Верхний колонтитул правой страницы"/>
    <w:basedOn w:val="a7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fe">
    <w:name w:val="Нижний колонтитул правой страницы"/>
    <w:basedOn w:val="a9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83407102514F0B9095AC00E35C6B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66F197-85AF-4F5F-9AB7-F4850BBC403A}"/>
      </w:docPartPr>
      <w:docPartBody>
        <w:p w:rsidR="00E901F2" w:rsidRDefault="00E901F2">
          <w:pPr>
            <w:pStyle w:val="4883407102514F0B9095AC00E35C6BBA"/>
          </w:pPr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2031D320B0F46A5A56F95EEB8A4ED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17173-FB2E-450C-9F66-BC3EDD46952B}"/>
      </w:docPartPr>
      <w:docPartBody>
        <w:p w:rsidR="00E901F2" w:rsidRDefault="00E901F2" w:rsidP="00E901F2">
          <w:pPr>
            <w:pStyle w:val="E2031D320B0F46A5A56F95EEB8A4ED38"/>
          </w:pPr>
          <w:r>
            <w:t>[Введите свое имя]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F2"/>
    <w:rsid w:val="00E9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Pr>
      <w:color w:val="808080"/>
    </w:rPr>
  </w:style>
  <w:style w:type="paragraph" w:customStyle="1" w:styleId="4883407102514F0B9095AC00E35C6BBA">
    <w:name w:val="4883407102514F0B9095AC00E35C6BBA"/>
  </w:style>
  <w:style w:type="paragraph" w:customStyle="1" w:styleId="AD3FA0C8C50A486BA604C978AB8386B3">
    <w:name w:val="AD3FA0C8C50A486BA604C978AB8386B3"/>
  </w:style>
  <w:style w:type="paragraph" w:customStyle="1" w:styleId="145F2B1AE99E4A2E8C6CEBF7DB78D279">
    <w:name w:val="145F2B1AE99E4A2E8C6CEBF7DB78D279"/>
  </w:style>
  <w:style w:type="paragraph" w:customStyle="1" w:styleId="6DD2BF9216DB4077A60F398ADBB85B19">
    <w:name w:val="6DD2BF9216DB4077A60F398ADBB85B19"/>
  </w:style>
  <w:style w:type="paragraph" w:customStyle="1" w:styleId="D8932182ABCC4A578F384AF85382AE8E">
    <w:name w:val="D8932182ABCC4A578F384AF85382AE8E"/>
  </w:style>
  <w:style w:type="paragraph" w:customStyle="1" w:styleId="F0C91C6A9F064FE987662AE5BF19AACC">
    <w:name w:val="F0C91C6A9F064FE987662AE5BF19AACC"/>
  </w:style>
  <w:style w:type="paragraph" w:customStyle="1" w:styleId="8370D631D7854485A434380A4BD059E6">
    <w:name w:val="8370D631D7854485A434380A4BD059E6"/>
  </w:style>
  <w:style w:type="paragraph" w:customStyle="1" w:styleId="D17493CD9035437BBB3B264E77CD68AE">
    <w:name w:val="D17493CD9035437BBB3B264E77CD68AE"/>
  </w:style>
  <w:style w:type="paragraph" w:customStyle="1" w:styleId="a4">
    <w:name w:val="Дата подраздела"/>
    <w:basedOn w:val="a"/>
    <w:link w:val="a5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5B9BD5" w:themeColor="accent1"/>
      <w:sz w:val="18"/>
      <w:szCs w:val="24"/>
    </w:rPr>
  </w:style>
  <w:style w:type="character" w:customStyle="1" w:styleId="a5">
    <w:name w:val="Дата подраздела (знак)"/>
    <w:basedOn w:val="a0"/>
    <w:link w:val="a4"/>
    <w:uiPriority w:val="4"/>
    <w:rPr>
      <w:rFonts w:asciiTheme="majorHAnsi" w:eastAsiaTheme="minorHAnsi" w:hAnsiTheme="majorHAnsi" w:cs="Times New Roman"/>
      <w:color w:val="5B9BD5" w:themeColor="accent1"/>
      <w:sz w:val="18"/>
      <w:szCs w:val="24"/>
    </w:rPr>
  </w:style>
  <w:style w:type="paragraph" w:customStyle="1" w:styleId="BDA1111C9A514F64B0AB7A7578726B17">
    <w:name w:val="BDA1111C9A514F64B0AB7A7578726B17"/>
  </w:style>
  <w:style w:type="paragraph" w:customStyle="1" w:styleId="BB076B9BA76E48A08800B57EDB1A8F6E">
    <w:name w:val="BB076B9BA76E48A08800B57EDB1A8F6E"/>
  </w:style>
  <w:style w:type="paragraph" w:customStyle="1" w:styleId="D8220E2D7FA844598E87220E8A06FC03">
    <w:name w:val="D8220E2D7FA844598E87220E8A06FC03"/>
  </w:style>
  <w:style w:type="paragraph" w:customStyle="1" w:styleId="FA6E7611D7A8402C855F098E080E1948">
    <w:name w:val="FA6E7611D7A8402C855F098E080E1948"/>
  </w:style>
  <w:style w:type="paragraph" w:customStyle="1" w:styleId="52D446C83F7C4C7AA891E6DA9BE7D08A">
    <w:name w:val="52D446C83F7C4C7AA891E6DA9BE7D08A"/>
  </w:style>
  <w:style w:type="paragraph" w:customStyle="1" w:styleId="25A3C9321A5C4CDAAFE1F34CED5AC0BC">
    <w:name w:val="25A3C9321A5C4CDAAFE1F34CED5AC0BC"/>
  </w:style>
  <w:style w:type="paragraph" w:customStyle="1" w:styleId="5F1861E61AFD4E7081FEF8185C15D5A9">
    <w:name w:val="5F1861E61AFD4E7081FEF8185C15D5A9"/>
  </w:style>
  <w:style w:type="paragraph" w:customStyle="1" w:styleId="1C3450DC193E48F8A5965977FAB4F61A">
    <w:name w:val="1C3450DC193E48F8A5965977FAB4F61A"/>
  </w:style>
  <w:style w:type="paragraph" w:customStyle="1" w:styleId="4A0A94849C654949861F367C79B4028C">
    <w:name w:val="4A0A94849C654949861F367C79B4028C"/>
  </w:style>
  <w:style w:type="paragraph" w:customStyle="1" w:styleId="29BE09C32525454A89D08F188A598F7F">
    <w:name w:val="29BE09C32525454A89D08F188A598F7F"/>
    <w:rsid w:val="00E901F2"/>
  </w:style>
  <w:style w:type="paragraph" w:customStyle="1" w:styleId="C66FBDB9C4D14DBFACC00BEF95F15A35">
    <w:name w:val="C66FBDB9C4D14DBFACC00BEF95F15A35"/>
    <w:rsid w:val="00E901F2"/>
  </w:style>
  <w:style w:type="paragraph" w:customStyle="1" w:styleId="E2031D320B0F46A5A56F95EEB8A4ED38">
    <w:name w:val="E2031D320B0F46A5A56F95EEB8A4ED38"/>
    <w:rsid w:val="00E90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6117284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Hartmann</dc:creator>
  <cp:lastModifiedBy>User</cp:lastModifiedBy>
  <cp:revision>1</cp:revision>
  <dcterms:created xsi:type="dcterms:W3CDTF">2006-01-09T18:02:00Z</dcterms:created>
  <dcterms:modified xsi:type="dcterms:W3CDTF">2017-08-27T20:46:00Z</dcterms:modified>
</cp:coreProperties>
</file>